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2BA7" w14:textId="00BBA1DC" w:rsidR="00DF4F35" w:rsidRPr="00B25B29" w:rsidRDefault="00DF4F35" w:rsidP="00DF4F35">
      <w:pPr>
        <w:pBdr>
          <w:bottom w:val="single" w:sz="4" w:space="1" w:color="auto"/>
        </w:pBdr>
        <w:spacing w:line="240" w:lineRule="atLeast"/>
        <w:rPr>
          <w:rFonts w:ascii="Arial Narrow" w:hAnsi="Arial Narrow"/>
          <w:sz w:val="28"/>
          <w:szCs w:val="32"/>
        </w:rPr>
      </w:pPr>
      <w:r w:rsidRPr="00B25B29">
        <w:rPr>
          <w:rFonts w:ascii="Arial Narrow" w:hAnsi="Arial Narrow"/>
          <w:sz w:val="28"/>
          <w:szCs w:val="32"/>
        </w:rPr>
        <w:t xml:space="preserve">Amtsübergabe </w:t>
      </w:r>
      <w:r w:rsidR="00576ED0" w:rsidRPr="00B25B29">
        <w:rPr>
          <w:rFonts w:ascii="Arial Narrow" w:hAnsi="Arial Narrow"/>
          <w:sz w:val="28"/>
          <w:szCs w:val="32"/>
        </w:rPr>
        <w:t>Protokoll</w:t>
      </w:r>
    </w:p>
    <w:p w14:paraId="268FDDDE" w14:textId="77777777" w:rsidR="00DF4F35" w:rsidRPr="00B25B29" w:rsidRDefault="00DF4F35" w:rsidP="00DF4F35">
      <w:pPr>
        <w:spacing w:line="240" w:lineRule="atLeast"/>
        <w:rPr>
          <w:rFonts w:ascii="Arial Narrow" w:hAnsi="Arial Narrow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DE61E2" w:rsidRPr="00B25B29" w14:paraId="3390EDDF" w14:textId="77777777" w:rsidTr="009B6119">
        <w:trPr>
          <w:trHeight w:val="75"/>
        </w:trPr>
        <w:tc>
          <w:tcPr>
            <w:tcW w:w="2268" w:type="dxa"/>
          </w:tcPr>
          <w:p w14:paraId="5F939E4E" w14:textId="77777777" w:rsidR="001E1617" w:rsidRPr="00B25B29" w:rsidRDefault="001E1617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77571D75" w14:textId="2155470E" w:rsidR="00DE61E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Kirchgemeinde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22DB899" w14:textId="77777777" w:rsidR="00DE61E2" w:rsidRPr="00B25B29" w:rsidRDefault="00DE61E2" w:rsidP="00A12F83">
            <w:pPr>
              <w:spacing w:line="240" w:lineRule="atLeast"/>
              <w:rPr>
                <w:rFonts w:ascii="Arial Narrow" w:hAnsi="Arial Narrow"/>
              </w:rPr>
            </w:pPr>
          </w:p>
          <w:p w14:paraId="64120B09" w14:textId="002EE5AC" w:rsidR="00A12F83" w:rsidRPr="00B25B29" w:rsidRDefault="00A12F83" w:rsidP="00A12F83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27CB2" w:rsidRPr="00B25B29" w14:paraId="0D2A8FAA" w14:textId="77777777" w:rsidTr="009B6119">
        <w:tc>
          <w:tcPr>
            <w:tcW w:w="2268" w:type="dxa"/>
          </w:tcPr>
          <w:p w14:paraId="574C713F" w14:textId="510E1D83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 xml:space="preserve">Amtsübergabe für </w:t>
            </w:r>
            <w:r w:rsidRPr="00B25B29">
              <w:rPr>
                <w:rFonts w:ascii="Arial Narrow" w:hAnsi="Arial Narrow"/>
                <w:b/>
                <w:bCs/>
              </w:rPr>
              <w:br/>
              <w:t>Ressort / Funktion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65730657" w14:textId="77777777" w:rsidR="00127CB2" w:rsidRPr="00B25B29" w:rsidRDefault="00127CB2" w:rsidP="00A12F83">
            <w:pPr>
              <w:spacing w:line="240" w:lineRule="atLeast"/>
              <w:rPr>
                <w:rFonts w:ascii="Arial Narrow" w:hAnsi="Arial Narrow"/>
              </w:rPr>
            </w:pPr>
          </w:p>
          <w:p w14:paraId="2AA16849" w14:textId="6143146A" w:rsidR="00A12F83" w:rsidRPr="00B25B29" w:rsidRDefault="00A12F83" w:rsidP="00A12F83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DE61E2" w:rsidRPr="00B25B29" w14:paraId="2E756359" w14:textId="2F8C1D3C" w:rsidTr="009B6119">
        <w:tc>
          <w:tcPr>
            <w:tcW w:w="2268" w:type="dxa"/>
          </w:tcPr>
          <w:p w14:paraId="00CD171A" w14:textId="77777777" w:rsidR="001E1617" w:rsidRPr="00B25B29" w:rsidRDefault="001E1617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5D234E08" w14:textId="3D2CF558" w:rsidR="00C15E81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Datum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263E192" w14:textId="7F059323" w:rsidR="00940CAF" w:rsidRPr="00B25B29" w:rsidRDefault="00940CAF" w:rsidP="00AF4EFE">
            <w:pPr>
              <w:spacing w:before="240" w:line="240" w:lineRule="atLeast"/>
              <w:rPr>
                <w:rFonts w:ascii="Arial Narrow" w:hAnsi="Arial Narrow"/>
              </w:rPr>
            </w:pPr>
          </w:p>
        </w:tc>
      </w:tr>
      <w:tr w:rsidR="007E6A39" w:rsidRPr="00B25B29" w14:paraId="4E441072" w14:textId="77777777" w:rsidTr="009B6119">
        <w:tc>
          <w:tcPr>
            <w:tcW w:w="2268" w:type="dxa"/>
          </w:tcPr>
          <w:p w14:paraId="1859B279" w14:textId="77777777" w:rsidR="001E1617" w:rsidRPr="00B25B29" w:rsidRDefault="001E1617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41B68154" w14:textId="56FBE3A9" w:rsidR="007E6A39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Zeit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118C4BC9" w14:textId="77777777" w:rsidR="007E6A39" w:rsidRPr="00B25B29" w:rsidRDefault="007E6A39" w:rsidP="00AF4EFE">
            <w:pPr>
              <w:spacing w:before="240" w:line="240" w:lineRule="atLeast"/>
              <w:rPr>
                <w:rFonts w:ascii="Arial Narrow" w:hAnsi="Arial Narrow"/>
              </w:rPr>
            </w:pPr>
          </w:p>
        </w:tc>
      </w:tr>
      <w:tr w:rsidR="00DE61E2" w:rsidRPr="00B25B29" w14:paraId="26E113B2" w14:textId="77777777" w:rsidTr="009B6119">
        <w:tc>
          <w:tcPr>
            <w:tcW w:w="2268" w:type="dxa"/>
          </w:tcPr>
          <w:p w14:paraId="31352F6C" w14:textId="77777777" w:rsidR="001E1617" w:rsidRPr="00B25B29" w:rsidRDefault="001E1617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1C31047B" w14:textId="4420965C" w:rsidR="005C1993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Ort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1F85AE4A" w14:textId="15E468DF" w:rsidR="00404168" w:rsidRPr="00B25B29" w:rsidRDefault="00404168" w:rsidP="00AF4EFE">
            <w:pPr>
              <w:spacing w:before="240" w:line="240" w:lineRule="atLeast"/>
              <w:rPr>
                <w:rFonts w:ascii="Arial Narrow" w:hAnsi="Arial Narrow"/>
              </w:rPr>
            </w:pPr>
          </w:p>
        </w:tc>
      </w:tr>
      <w:tr w:rsidR="00127CB2" w:rsidRPr="00B25B29" w14:paraId="26E15CC8" w14:textId="77777777" w:rsidTr="009B6119">
        <w:tc>
          <w:tcPr>
            <w:tcW w:w="2268" w:type="dxa"/>
          </w:tcPr>
          <w:p w14:paraId="5F50B4B2" w14:textId="77777777" w:rsidR="005F5060" w:rsidRPr="00B25B29" w:rsidRDefault="005F5060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7CE577B4" w14:textId="4540BAF2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Anwesende</w:t>
            </w:r>
          </w:p>
        </w:tc>
        <w:tc>
          <w:tcPr>
            <w:tcW w:w="7655" w:type="dxa"/>
            <w:tcBorders>
              <w:top w:val="single" w:sz="4" w:space="0" w:color="auto"/>
              <w:bottom w:val="nil"/>
            </w:tcBorders>
          </w:tcPr>
          <w:p w14:paraId="12165532" w14:textId="77777777" w:rsidR="005F5060" w:rsidRPr="00B25B29" w:rsidRDefault="005F5060" w:rsidP="00DF4F35">
            <w:pPr>
              <w:spacing w:line="240" w:lineRule="atLeast"/>
              <w:rPr>
                <w:rFonts w:ascii="Arial Narrow" w:hAnsi="Arial Narrow"/>
              </w:rPr>
            </w:pPr>
          </w:p>
          <w:p w14:paraId="7342C335" w14:textId="36310840" w:rsidR="00127CB2" w:rsidRPr="00B25B29" w:rsidRDefault="00127CB2" w:rsidP="00DF4F35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bisherige/r Amtsinhaber/in</w:t>
            </w:r>
          </w:p>
          <w:p w14:paraId="693C187A" w14:textId="77777777" w:rsidR="00AF4EFE" w:rsidRPr="00B25B29" w:rsidRDefault="00AF4EFE" w:rsidP="00DF4F35">
            <w:pPr>
              <w:spacing w:line="240" w:lineRule="atLeast"/>
              <w:rPr>
                <w:rFonts w:ascii="Arial Narrow" w:hAnsi="Arial Narrow"/>
              </w:rPr>
            </w:pPr>
          </w:p>
          <w:p w14:paraId="76CBEDDF" w14:textId="77777777" w:rsidR="003A09AB" w:rsidRPr="00B25B29" w:rsidRDefault="003A09AB" w:rsidP="00764B6F">
            <w:pPr>
              <w:tabs>
                <w:tab w:val="right" w:pos="3405"/>
                <w:tab w:val="left" w:pos="3490"/>
                <w:tab w:val="right" w:pos="7550"/>
              </w:tabs>
              <w:spacing w:line="240" w:lineRule="atLeast"/>
              <w:rPr>
                <w:rFonts w:ascii="Arial Narrow" w:hAnsi="Arial Narrow"/>
                <w:u w:val="single"/>
              </w:rPr>
            </w:pPr>
            <w:r w:rsidRPr="00B25B29">
              <w:rPr>
                <w:rFonts w:ascii="Arial Narrow" w:hAnsi="Arial Narrow"/>
                <w:u w:val="single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  <w:u w:val="single"/>
              </w:rPr>
              <w:tab/>
            </w:r>
          </w:p>
          <w:p w14:paraId="0EDADDD6" w14:textId="4183E40D" w:rsidR="00127CB2" w:rsidRPr="00B25B29" w:rsidRDefault="00127CB2" w:rsidP="00DF4F35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Name</w:t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  <w:t>Vorname</w:t>
            </w:r>
          </w:p>
          <w:p w14:paraId="437EFDE1" w14:textId="77777777" w:rsidR="00AF4EFE" w:rsidRPr="00B25B29" w:rsidRDefault="00AF4EFE" w:rsidP="00DF4F35">
            <w:pPr>
              <w:spacing w:line="240" w:lineRule="atLeast"/>
              <w:rPr>
                <w:rFonts w:ascii="Arial Narrow" w:hAnsi="Arial Narrow"/>
              </w:rPr>
            </w:pPr>
          </w:p>
          <w:p w14:paraId="29619EFF" w14:textId="77777777" w:rsidR="00127CB2" w:rsidRPr="00B25B29" w:rsidRDefault="00127CB2" w:rsidP="00DF4F35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neue/r Amtsinhaber/in</w:t>
            </w:r>
          </w:p>
          <w:p w14:paraId="0F54E13F" w14:textId="77777777" w:rsidR="00AF4EFE" w:rsidRPr="00B25B29" w:rsidRDefault="00AF4EFE" w:rsidP="00DF4F35">
            <w:pPr>
              <w:spacing w:line="240" w:lineRule="atLeast"/>
              <w:rPr>
                <w:rFonts w:ascii="Arial Narrow" w:hAnsi="Arial Narrow"/>
              </w:rPr>
            </w:pPr>
          </w:p>
          <w:p w14:paraId="5D3FB6D8" w14:textId="77777777" w:rsidR="003A09AB" w:rsidRPr="00B25B29" w:rsidRDefault="003A09AB" w:rsidP="00764B6F">
            <w:pPr>
              <w:tabs>
                <w:tab w:val="right" w:pos="3405"/>
                <w:tab w:val="left" w:pos="3490"/>
                <w:tab w:val="right" w:pos="7550"/>
              </w:tabs>
              <w:spacing w:line="240" w:lineRule="atLeast"/>
              <w:rPr>
                <w:rFonts w:ascii="Arial Narrow" w:hAnsi="Arial Narrow"/>
                <w:u w:val="single"/>
              </w:rPr>
            </w:pPr>
            <w:r w:rsidRPr="00B25B29">
              <w:rPr>
                <w:rFonts w:ascii="Arial Narrow" w:hAnsi="Arial Narrow"/>
                <w:u w:val="single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  <w:u w:val="single"/>
              </w:rPr>
              <w:tab/>
            </w:r>
          </w:p>
          <w:p w14:paraId="0A2E222A" w14:textId="4651D5C0" w:rsidR="00127CB2" w:rsidRPr="00B25B29" w:rsidRDefault="00127CB2" w:rsidP="00DF4F35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Name</w:t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  <w:t>Vorname</w:t>
            </w:r>
          </w:p>
        </w:tc>
      </w:tr>
      <w:tr w:rsidR="00127CB2" w:rsidRPr="00B25B29" w14:paraId="2A7F4800" w14:textId="77777777" w:rsidTr="0093440F">
        <w:tc>
          <w:tcPr>
            <w:tcW w:w="2268" w:type="dxa"/>
          </w:tcPr>
          <w:p w14:paraId="3C134ED1" w14:textId="77777777" w:rsidR="001E1617" w:rsidRPr="00B25B29" w:rsidRDefault="001E1617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17E01CD3" w14:textId="60692091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 xml:space="preserve">Übergabegespräch </w:t>
            </w:r>
            <w:r w:rsidR="00AF4EFE" w:rsidRPr="00B25B29">
              <w:rPr>
                <w:rFonts w:ascii="Arial Narrow" w:hAnsi="Arial Narrow"/>
                <w:b/>
                <w:bCs/>
              </w:rPr>
              <w:br/>
            </w:r>
            <w:r w:rsidRPr="00B25B29">
              <w:rPr>
                <w:rFonts w:ascii="Arial Narrow" w:hAnsi="Arial Narrow"/>
                <w:b/>
                <w:bCs/>
              </w:rPr>
              <w:t>Inhalte</w:t>
            </w:r>
          </w:p>
          <w:p w14:paraId="29214552" w14:textId="7777777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0366833A" w14:textId="7777777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35074623" w14:textId="7777777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5A7DD4B5" w14:textId="7777777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06DFF708" w14:textId="7777777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074C409B" w14:textId="7777777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12114EDE" w14:textId="7777777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7764A06A" w14:textId="7777777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22547FE8" w14:textId="7777777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208B5ADD" w14:textId="7777777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5E8AEC2C" w14:textId="7777777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4AF3C239" w14:textId="1D299020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14:paraId="06E8612A" w14:textId="77777777" w:rsidR="004207F3" w:rsidRPr="00B25B29" w:rsidRDefault="004207F3" w:rsidP="0093440F">
            <w:pPr>
              <w:spacing w:line="240" w:lineRule="atLeast"/>
              <w:rPr>
                <w:rFonts w:ascii="Arial Narrow" w:hAnsi="Arial Narrow"/>
                <w:bdr w:val="dotted" w:sz="4" w:space="0" w:color="auto"/>
              </w:rPr>
            </w:pPr>
          </w:p>
          <w:p w14:paraId="4A81E07A" w14:textId="77777777" w:rsidR="0093440F" w:rsidRPr="00B25B29" w:rsidRDefault="0093440F" w:rsidP="0093440F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- </w:t>
            </w:r>
          </w:p>
          <w:p w14:paraId="738D8D8C" w14:textId="77777777" w:rsidR="0093440F" w:rsidRPr="00B25B29" w:rsidRDefault="0093440F" w:rsidP="0093440F">
            <w:pPr>
              <w:spacing w:line="240" w:lineRule="atLeast"/>
              <w:rPr>
                <w:rFonts w:ascii="Arial Narrow" w:hAnsi="Arial Narrow"/>
              </w:rPr>
            </w:pPr>
          </w:p>
          <w:p w14:paraId="187C1CE9" w14:textId="77777777" w:rsidR="0093440F" w:rsidRPr="00B25B29" w:rsidRDefault="0093440F" w:rsidP="0093440F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- </w:t>
            </w:r>
          </w:p>
          <w:p w14:paraId="6C6DE398" w14:textId="77777777" w:rsidR="0093440F" w:rsidRPr="00B25B29" w:rsidRDefault="0093440F" w:rsidP="0093440F">
            <w:pPr>
              <w:spacing w:line="240" w:lineRule="atLeast"/>
              <w:rPr>
                <w:rFonts w:ascii="Arial Narrow" w:hAnsi="Arial Narrow"/>
              </w:rPr>
            </w:pPr>
          </w:p>
          <w:p w14:paraId="4EC12CF6" w14:textId="31B0D887" w:rsidR="0093440F" w:rsidRPr="00B25B29" w:rsidRDefault="0093440F" w:rsidP="0093440F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- </w:t>
            </w:r>
          </w:p>
          <w:p w14:paraId="686F829D" w14:textId="18F2BD7E" w:rsidR="0093440F" w:rsidRPr="00B25B29" w:rsidRDefault="0093440F" w:rsidP="0093440F">
            <w:pPr>
              <w:spacing w:line="240" w:lineRule="atLeast"/>
              <w:rPr>
                <w:rFonts w:ascii="Arial Narrow" w:hAnsi="Arial Narrow"/>
              </w:rPr>
            </w:pPr>
          </w:p>
          <w:p w14:paraId="335C594D" w14:textId="6C36EE7E" w:rsidR="0093440F" w:rsidRPr="00B25B29" w:rsidRDefault="0093440F" w:rsidP="0093440F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-</w:t>
            </w:r>
            <w:r w:rsidR="008B6D72" w:rsidRPr="00B25B29">
              <w:rPr>
                <w:rFonts w:ascii="Arial Narrow" w:hAnsi="Arial Narrow"/>
              </w:rPr>
              <w:t xml:space="preserve"> </w:t>
            </w:r>
          </w:p>
          <w:p w14:paraId="5CF98C32" w14:textId="6C8454F8" w:rsidR="0093440F" w:rsidRPr="00B25B29" w:rsidRDefault="0093440F" w:rsidP="0093440F">
            <w:pPr>
              <w:spacing w:line="240" w:lineRule="atLeast"/>
              <w:rPr>
                <w:rFonts w:ascii="Arial Narrow" w:hAnsi="Arial Narrow"/>
              </w:rPr>
            </w:pPr>
          </w:p>
          <w:p w14:paraId="2BBCA322" w14:textId="434F79AE" w:rsidR="0093440F" w:rsidRPr="00B25B29" w:rsidRDefault="0093440F" w:rsidP="0093440F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-</w:t>
            </w:r>
            <w:r w:rsidR="008B6D72" w:rsidRPr="00B25B29">
              <w:rPr>
                <w:rFonts w:ascii="Arial Narrow" w:hAnsi="Arial Narrow"/>
              </w:rPr>
              <w:t xml:space="preserve"> </w:t>
            </w:r>
          </w:p>
          <w:p w14:paraId="5AFBE1F9" w14:textId="0C18FE87" w:rsidR="008B6D72" w:rsidRPr="00B25B29" w:rsidRDefault="008B6D72" w:rsidP="0093440F">
            <w:pPr>
              <w:spacing w:line="240" w:lineRule="atLeast"/>
              <w:rPr>
                <w:rFonts w:ascii="Arial Narrow" w:hAnsi="Arial Narrow"/>
              </w:rPr>
            </w:pPr>
          </w:p>
          <w:p w14:paraId="35E93831" w14:textId="3BFD8422" w:rsidR="008B6D72" w:rsidRPr="00B25B29" w:rsidRDefault="008B6D72" w:rsidP="0093440F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- </w:t>
            </w:r>
          </w:p>
          <w:p w14:paraId="07C2EB5D" w14:textId="5BCC0E8C" w:rsidR="008B6D72" w:rsidRPr="00B25B29" w:rsidRDefault="008B6D72" w:rsidP="0093440F">
            <w:pPr>
              <w:spacing w:line="240" w:lineRule="atLeast"/>
              <w:rPr>
                <w:rFonts w:ascii="Arial Narrow" w:hAnsi="Arial Narrow"/>
              </w:rPr>
            </w:pPr>
          </w:p>
          <w:p w14:paraId="3E5700CD" w14:textId="210A002A" w:rsidR="008B6D72" w:rsidRPr="00B25B29" w:rsidRDefault="008B6D72" w:rsidP="0093440F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- </w:t>
            </w:r>
          </w:p>
          <w:p w14:paraId="046ED21D" w14:textId="07472F76" w:rsidR="0093440F" w:rsidRPr="00B25B29" w:rsidRDefault="0093440F" w:rsidP="0093440F">
            <w:pPr>
              <w:spacing w:line="240" w:lineRule="atLeast"/>
              <w:rPr>
                <w:rFonts w:ascii="Arial Narrow" w:hAnsi="Arial Narrow"/>
                <w:bdr w:val="dotted" w:sz="4" w:space="0" w:color="auto"/>
              </w:rPr>
            </w:pPr>
          </w:p>
        </w:tc>
      </w:tr>
      <w:tr w:rsidR="00876473" w:rsidRPr="00B25B29" w14:paraId="4C92500A" w14:textId="77777777" w:rsidTr="0093440F">
        <w:tc>
          <w:tcPr>
            <w:tcW w:w="2268" w:type="dxa"/>
          </w:tcPr>
          <w:p w14:paraId="23B56C24" w14:textId="77777777" w:rsidR="001E1617" w:rsidRPr="00B25B29" w:rsidRDefault="001E1617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57C346B9" w14:textId="4BC3703B" w:rsidR="00876473" w:rsidRPr="00B25B29" w:rsidRDefault="00876473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Fragen / Pendenzen</w:t>
            </w:r>
          </w:p>
        </w:tc>
        <w:tc>
          <w:tcPr>
            <w:tcW w:w="7655" w:type="dxa"/>
            <w:tcBorders>
              <w:top w:val="nil"/>
            </w:tcBorders>
          </w:tcPr>
          <w:p w14:paraId="4273426B" w14:textId="77777777" w:rsidR="00876473" w:rsidRPr="00B25B29" w:rsidRDefault="00876473" w:rsidP="005411E9">
            <w:pPr>
              <w:spacing w:line="240" w:lineRule="atLeast"/>
              <w:rPr>
                <w:rFonts w:ascii="Arial Narrow" w:hAnsi="Arial Narrow"/>
              </w:rPr>
            </w:pPr>
          </w:p>
          <w:p w14:paraId="40CF9F43" w14:textId="0C99FF49" w:rsidR="001E1617" w:rsidRPr="00B25B29" w:rsidRDefault="00D67D04" w:rsidP="00435675">
            <w:pPr>
              <w:spacing w:after="80" w:line="240" w:lineRule="auto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="008B6D72" w:rsidRPr="00B25B29">
              <w:rPr>
                <w:rFonts w:ascii="Arial Narrow" w:hAnsi="Arial Narrow"/>
              </w:rPr>
              <w:t xml:space="preserve">   </w:t>
            </w:r>
            <w:r w:rsidR="009B6119" w:rsidRPr="00B25B29">
              <w:rPr>
                <w:rFonts w:ascii="Arial Narrow" w:hAnsi="Arial Narrow"/>
              </w:rPr>
              <w:t xml:space="preserve">    </w:t>
            </w:r>
            <w:r w:rsidR="008B6D72" w:rsidRPr="00B25B29">
              <w:rPr>
                <w:rFonts w:ascii="Arial Narrow" w:hAnsi="Arial Narrow"/>
              </w:rPr>
              <w:t xml:space="preserve">      </w:t>
            </w:r>
            <w:r w:rsidRPr="00B25B29">
              <w:rPr>
                <w:rFonts w:ascii="Arial Narrow" w:hAnsi="Arial Narrow"/>
                <w:sz w:val="16"/>
                <w:szCs w:val="18"/>
              </w:rPr>
              <w:t>Erledigung durch</w:t>
            </w:r>
            <w:r w:rsidR="00E02B67">
              <w:rPr>
                <w:rFonts w:ascii="Arial Narrow" w:hAnsi="Arial Narrow"/>
                <w:sz w:val="16"/>
                <w:szCs w:val="18"/>
              </w:rPr>
              <w:t>:</w:t>
            </w:r>
          </w:p>
          <w:p w14:paraId="69E35F02" w14:textId="4A3D9C65" w:rsidR="005411E9" w:rsidRPr="00B25B29" w:rsidRDefault="00AD0937" w:rsidP="005411E9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- </w:t>
            </w:r>
          </w:p>
          <w:p w14:paraId="46B414A3" w14:textId="189ABD5B" w:rsidR="005411E9" w:rsidRPr="00B25B29" w:rsidRDefault="005411E9" w:rsidP="005411E9">
            <w:pPr>
              <w:spacing w:line="240" w:lineRule="atLeast"/>
              <w:rPr>
                <w:rFonts w:ascii="Arial Narrow" w:hAnsi="Arial Narrow"/>
              </w:rPr>
            </w:pPr>
          </w:p>
          <w:p w14:paraId="25F3B241" w14:textId="70E800A2" w:rsidR="001E1617" w:rsidRPr="00B25B29" w:rsidRDefault="00AD0937" w:rsidP="005411E9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- </w:t>
            </w:r>
          </w:p>
          <w:p w14:paraId="30107E42" w14:textId="01C74092" w:rsidR="00BC20F2" w:rsidRPr="00B25B29" w:rsidRDefault="00BC20F2" w:rsidP="005411E9">
            <w:pPr>
              <w:spacing w:line="240" w:lineRule="atLeast"/>
              <w:rPr>
                <w:rFonts w:ascii="Arial Narrow" w:hAnsi="Arial Narrow"/>
              </w:rPr>
            </w:pPr>
          </w:p>
          <w:p w14:paraId="5404E24D" w14:textId="439D0F66" w:rsidR="007A5429" w:rsidRPr="00B25B29" w:rsidRDefault="007A5429" w:rsidP="005411E9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- </w:t>
            </w:r>
          </w:p>
          <w:p w14:paraId="797D0769" w14:textId="05F753E0" w:rsidR="001E1617" w:rsidRPr="00B25B29" w:rsidRDefault="001E1617" w:rsidP="005411E9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127CB2" w:rsidRPr="00B25B29" w14:paraId="6B4CBE0E" w14:textId="77777777" w:rsidTr="003A09AB">
        <w:tc>
          <w:tcPr>
            <w:tcW w:w="2268" w:type="dxa"/>
          </w:tcPr>
          <w:p w14:paraId="5D9ECCB0" w14:textId="77777777" w:rsidR="001E1617" w:rsidRPr="00B25B29" w:rsidRDefault="001E1617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4596ABE4" w14:textId="75A532E7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übergebene Dokumente / Materialien</w:t>
            </w:r>
          </w:p>
        </w:tc>
        <w:tc>
          <w:tcPr>
            <w:tcW w:w="7655" w:type="dxa"/>
          </w:tcPr>
          <w:p w14:paraId="0ECF60FA" w14:textId="77777777" w:rsidR="00876473" w:rsidRPr="00B25B29" w:rsidRDefault="00876473" w:rsidP="00DF4F35">
            <w:pPr>
              <w:spacing w:line="240" w:lineRule="atLeast"/>
              <w:rPr>
                <w:rFonts w:ascii="Arial Narrow" w:hAnsi="Arial Narrow"/>
              </w:rPr>
            </w:pPr>
          </w:p>
          <w:p w14:paraId="404D29E3" w14:textId="78758429" w:rsidR="00127CB2" w:rsidRPr="00B25B29" w:rsidRDefault="00127CB2" w:rsidP="00DF4F35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siehe Rückseite; übergebene Dokumente / Materialien ankreuzen, </w:t>
            </w:r>
            <w:r w:rsidR="007A5429" w:rsidRPr="00B25B29">
              <w:rPr>
                <w:rFonts w:ascii="Arial Narrow" w:hAnsi="Arial Narrow"/>
              </w:rPr>
              <w:br/>
            </w:r>
            <w:r w:rsidRPr="00B25B29">
              <w:rPr>
                <w:rFonts w:ascii="Arial Narrow" w:hAnsi="Arial Narrow"/>
              </w:rPr>
              <w:t>in Aufzählungen Nichtzutreffendes streichen</w:t>
            </w:r>
            <w:r w:rsidR="007A5429" w:rsidRPr="00B25B29">
              <w:rPr>
                <w:rFonts w:ascii="Arial Narrow" w:hAnsi="Arial Narrow"/>
              </w:rPr>
              <w:t>, Fehlendes ergänzen</w:t>
            </w:r>
          </w:p>
        </w:tc>
      </w:tr>
      <w:tr w:rsidR="00127CB2" w:rsidRPr="00B25B29" w14:paraId="422E2AA8" w14:textId="77777777" w:rsidTr="003A09AB">
        <w:tc>
          <w:tcPr>
            <w:tcW w:w="2268" w:type="dxa"/>
          </w:tcPr>
          <w:p w14:paraId="5D7BE8F7" w14:textId="77777777" w:rsidR="001E1617" w:rsidRPr="00B25B29" w:rsidRDefault="001E1617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21AE0E02" w14:textId="0B7D358C" w:rsidR="00127CB2" w:rsidRPr="00B25B29" w:rsidRDefault="00127CB2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 xml:space="preserve">Die Amtsübergabe </w:t>
            </w:r>
            <w:r w:rsidR="009929A7" w:rsidRPr="00B25B29">
              <w:rPr>
                <w:rFonts w:ascii="Arial Narrow" w:hAnsi="Arial Narrow"/>
                <w:b/>
                <w:bCs/>
              </w:rPr>
              <w:br/>
            </w:r>
            <w:r w:rsidRPr="00B25B29">
              <w:rPr>
                <w:rFonts w:ascii="Arial Narrow" w:hAnsi="Arial Narrow"/>
                <w:b/>
                <w:bCs/>
              </w:rPr>
              <w:t>bezeugen</w:t>
            </w:r>
          </w:p>
        </w:tc>
        <w:tc>
          <w:tcPr>
            <w:tcW w:w="7655" w:type="dxa"/>
          </w:tcPr>
          <w:p w14:paraId="4A3D4406" w14:textId="6F4E498F" w:rsidR="00127CB2" w:rsidRPr="00B25B29" w:rsidRDefault="00AF4EFE" w:rsidP="00876473">
            <w:pPr>
              <w:spacing w:before="240"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bisherige/r Amtsinhaber/in</w:t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  <w:t>neue/r Amtsinhaber/in</w:t>
            </w:r>
          </w:p>
          <w:p w14:paraId="39DDC0DF" w14:textId="77777777" w:rsidR="00AF4EFE" w:rsidRPr="00B25B29" w:rsidRDefault="00AF4EFE" w:rsidP="00DF4F35">
            <w:pPr>
              <w:spacing w:line="240" w:lineRule="atLeast"/>
              <w:rPr>
                <w:rFonts w:ascii="Arial Narrow" w:hAnsi="Arial Narrow"/>
              </w:rPr>
            </w:pPr>
          </w:p>
          <w:p w14:paraId="3BB9D5DB" w14:textId="77777777" w:rsidR="00AF4EFE" w:rsidRPr="00B25B29" w:rsidRDefault="00AF4EFE" w:rsidP="00DF4F35">
            <w:pPr>
              <w:spacing w:line="240" w:lineRule="atLeast"/>
              <w:rPr>
                <w:rFonts w:ascii="Arial Narrow" w:hAnsi="Arial Narrow"/>
              </w:rPr>
            </w:pPr>
          </w:p>
          <w:p w14:paraId="429509DE" w14:textId="26A6DDB2" w:rsidR="00AF4EFE" w:rsidRPr="00B25B29" w:rsidRDefault="004207F3" w:rsidP="00764B6F">
            <w:pPr>
              <w:tabs>
                <w:tab w:val="right" w:pos="3405"/>
                <w:tab w:val="left" w:pos="3490"/>
                <w:tab w:val="right" w:pos="7550"/>
              </w:tabs>
              <w:spacing w:line="240" w:lineRule="atLeast"/>
              <w:rPr>
                <w:rFonts w:ascii="Arial Narrow" w:hAnsi="Arial Narrow"/>
                <w:u w:val="single"/>
              </w:rPr>
            </w:pPr>
            <w:r w:rsidRPr="00B25B29">
              <w:rPr>
                <w:rFonts w:ascii="Arial Narrow" w:hAnsi="Arial Narrow"/>
                <w:u w:val="single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  <w:u w:val="single"/>
              </w:rPr>
              <w:tab/>
            </w:r>
          </w:p>
          <w:p w14:paraId="2D5C1F6C" w14:textId="6FA7B244" w:rsidR="00AF4EFE" w:rsidRPr="00B25B29" w:rsidRDefault="00AF4EFE" w:rsidP="00DF4F35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Unterschrift</w:t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</w:r>
            <w:r w:rsidRPr="00B25B29">
              <w:rPr>
                <w:rFonts w:ascii="Arial Narrow" w:hAnsi="Arial Narrow"/>
              </w:rPr>
              <w:tab/>
              <w:t>Unterschrift</w:t>
            </w:r>
          </w:p>
        </w:tc>
      </w:tr>
      <w:tr w:rsidR="00127CB2" w:rsidRPr="00B25B29" w14:paraId="09FFAD7F" w14:textId="77777777" w:rsidTr="0093440F">
        <w:tc>
          <w:tcPr>
            <w:tcW w:w="2268" w:type="dxa"/>
            <w:tcBorders>
              <w:bottom w:val="nil"/>
            </w:tcBorders>
          </w:tcPr>
          <w:p w14:paraId="4226CB8B" w14:textId="77777777" w:rsidR="001E1617" w:rsidRPr="00B25B29" w:rsidRDefault="001E1617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</w:p>
          <w:p w14:paraId="2538D58A" w14:textId="0392D913" w:rsidR="00127CB2" w:rsidRPr="00B25B29" w:rsidRDefault="00AF4EFE" w:rsidP="001E1617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Original an</w:t>
            </w:r>
          </w:p>
        </w:tc>
        <w:tc>
          <w:tcPr>
            <w:tcW w:w="7655" w:type="dxa"/>
            <w:tcBorders>
              <w:bottom w:val="nil"/>
            </w:tcBorders>
          </w:tcPr>
          <w:p w14:paraId="1064E707" w14:textId="4A15FA5A" w:rsidR="00127CB2" w:rsidRPr="00B25B29" w:rsidRDefault="00AF4EFE" w:rsidP="00876473">
            <w:pPr>
              <w:spacing w:before="240"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Kirchenpflegesekretariat (</w:t>
            </w:r>
            <w:r w:rsidRPr="00B25B29">
              <w:rPr>
                <w:rFonts w:ascii="Arial Narrow" w:hAnsi="Arial Narrow"/>
              </w:rPr>
              <w:sym w:font="Wingdings 3" w:char="F022"/>
            </w:r>
            <w:r w:rsidRPr="00B25B29">
              <w:rPr>
                <w:rFonts w:ascii="Arial Narrow" w:hAnsi="Arial Narrow"/>
              </w:rPr>
              <w:t xml:space="preserve"> Aufbewahrung</w:t>
            </w:r>
            <w:r w:rsidR="007A5429" w:rsidRPr="00B25B29">
              <w:rPr>
                <w:rFonts w:ascii="Arial Narrow" w:hAnsi="Arial Narrow"/>
              </w:rPr>
              <w:t xml:space="preserve"> Kirchgemeinde</w:t>
            </w:r>
            <w:r w:rsidRPr="00B25B29">
              <w:rPr>
                <w:rFonts w:ascii="Arial Narrow" w:hAnsi="Arial Narrow"/>
              </w:rPr>
              <w:t>)</w:t>
            </w:r>
          </w:p>
        </w:tc>
      </w:tr>
      <w:tr w:rsidR="00127CB2" w:rsidRPr="00B25B29" w14:paraId="3839948C" w14:textId="77777777" w:rsidTr="00911704">
        <w:tc>
          <w:tcPr>
            <w:tcW w:w="2268" w:type="dxa"/>
            <w:tcBorders>
              <w:bottom w:val="nil"/>
            </w:tcBorders>
          </w:tcPr>
          <w:p w14:paraId="63BCD163" w14:textId="7F0C71BD" w:rsidR="00127CB2" w:rsidRPr="00B25B29" w:rsidRDefault="00AF4EFE" w:rsidP="00FF39E3">
            <w:pPr>
              <w:spacing w:line="240" w:lineRule="atLeast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Kopien an</w:t>
            </w:r>
          </w:p>
        </w:tc>
        <w:tc>
          <w:tcPr>
            <w:tcW w:w="7655" w:type="dxa"/>
            <w:tcBorders>
              <w:bottom w:val="nil"/>
            </w:tcBorders>
          </w:tcPr>
          <w:p w14:paraId="58FD4063" w14:textId="60DCFCCF" w:rsidR="00127CB2" w:rsidRPr="00B25B29" w:rsidRDefault="00AF4EFE" w:rsidP="00FF39E3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bisherige/r Amtsinhaber/in, neue Amtsinhaber/in</w:t>
            </w:r>
          </w:p>
          <w:p w14:paraId="5DB9B3F5" w14:textId="1190E0EF" w:rsidR="00AF4EFE" w:rsidRPr="00B25B29" w:rsidRDefault="00AF4EFE" w:rsidP="00FF39E3">
            <w:p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Kirchenpflegepräsident/in</w:t>
            </w:r>
          </w:p>
        </w:tc>
      </w:tr>
    </w:tbl>
    <w:p w14:paraId="7A8F4093" w14:textId="72B368E8" w:rsidR="00911704" w:rsidRPr="00E02B67" w:rsidRDefault="00AD0937" w:rsidP="00BC20F2">
      <w:pPr>
        <w:spacing w:before="40" w:line="240" w:lineRule="atLeast"/>
        <w:rPr>
          <w:rFonts w:ascii="Arial Narrow" w:hAnsi="Arial Narrow"/>
          <w:sz w:val="12"/>
          <w:szCs w:val="14"/>
        </w:rPr>
      </w:pPr>
      <w:r w:rsidRPr="00E02B67">
        <w:rPr>
          <w:rFonts w:ascii="Arial Narrow" w:hAnsi="Arial Narrow"/>
          <w:sz w:val="12"/>
          <w:szCs w:val="14"/>
        </w:rPr>
        <w:tab/>
      </w:r>
      <w:r w:rsidR="00876473" w:rsidRPr="00E02B67">
        <w:rPr>
          <w:rFonts w:ascii="Arial Narrow" w:hAnsi="Arial Narrow"/>
          <w:sz w:val="12"/>
          <w:szCs w:val="14"/>
        </w:rPr>
        <w:tab/>
      </w:r>
      <w:r w:rsidR="00876473" w:rsidRPr="00E02B67">
        <w:rPr>
          <w:rFonts w:ascii="Arial Narrow" w:hAnsi="Arial Narrow"/>
          <w:sz w:val="12"/>
          <w:szCs w:val="14"/>
        </w:rPr>
        <w:tab/>
      </w:r>
      <w:r w:rsidR="00876473" w:rsidRPr="00E02B67">
        <w:rPr>
          <w:rFonts w:ascii="Arial Narrow" w:hAnsi="Arial Narrow"/>
          <w:sz w:val="12"/>
          <w:szCs w:val="14"/>
        </w:rPr>
        <w:tab/>
      </w:r>
      <w:r w:rsidR="00876473" w:rsidRPr="00E02B67">
        <w:rPr>
          <w:rFonts w:ascii="Arial Narrow" w:hAnsi="Arial Narrow"/>
          <w:sz w:val="12"/>
          <w:szCs w:val="14"/>
        </w:rPr>
        <w:tab/>
      </w:r>
      <w:r w:rsidR="00876473" w:rsidRPr="00E02B67">
        <w:rPr>
          <w:rFonts w:ascii="Arial Narrow" w:hAnsi="Arial Narrow"/>
          <w:sz w:val="12"/>
          <w:szCs w:val="14"/>
        </w:rPr>
        <w:tab/>
      </w:r>
      <w:r w:rsidR="00876473" w:rsidRPr="00E02B67">
        <w:rPr>
          <w:rFonts w:ascii="Arial Narrow" w:hAnsi="Arial Narrow"/>
          <w:sz w:val="12"/>
          <w:szCs w:val="14"/>
        </w:rPr>
        <w:tab/>
      </w:r>
      <w:r w:rsidR="00876473" w:rsidRPr="00E02B67">
        <w:rPr>
          <w:rFonts w:ascii="Arial Narrow" w:hAnsi="Arial Narrow"/>
          <w:sz w:val="12"/>
          <w:szCs w:val="14"/>
        </w:rPr>
        <w:tab/>
      </w:r>
      <w:r w:rsidR="00876473" w:rsidRPr="00E02B67">
        <w:rPr>
          <w:rFonts w:ascii="Arial Narrow" w:hAnsi="Arial Narrow"/>
          <w:sz w:val="12"/>
          <w:szCs w:val="14"/>
        </w:rPr>
        <w:tab/>
      </w:r>
      <w:r w:rsidR="00876473" w:rsidRPr="00E02B67">
        <w:rPr>
          <w:rFonts w:ascii="Arial Narrow" w:hAnsi="Arial Narrow"/>
          <w:sz w:val="12"/>
          <w:szCs w:val="14"/>
        </w:rPr>
        <w:tab/>
      </w:r>
      <w:r w:rsidR="00876473" w:rsidRPr="00E02B67">
        <w:rPr>
          <w:rFonts w:ascii="Arial Narrow" w:hAnsi="Arial Narrow"/>
          <w:sz w:val="12"/>
          <w:szCs w:val="14"/>
        </w:rPr>
        <w:tab/>
      </w:r>
      <w:r w:rsidR="00876473" w:rsidRPr="00E02B67">
        <w:rPr>
          <w:rFonts w:ascii="Arial Narrow" w:hAnsi="Arial Narrow"/>
          <w:sz w:val="12"/>
          <w:szCs w:val="14"/>
        </w:rPr>
        <w:tab/>
      </w:r>
      <w:r w:rsidRPr="00E02B67">
        <w:rPr>
          <w:rFonts w:ascii="Arial Narrow" w:hAnsi="Arial Narrow"/>
          <w:sz w:val="12"/>
          <w:szCs w:val="14"/>
        </w:rPr>
        <w:t xml:space="preserve">              </w:t>
      </w:r>
      <w:r w:rsidR="00876473" w:rsidRPr="00E02B67">
        <w:rPr>
          <w:rFonts w:ascii="Arial Narrow" w:hAnsi="Arial Narrow"/>
          <w:sz w:val="14"/>
          <w:szCs w:val="16"/>
        </w:rPr>
        <w:t>bitte wenden</w:t>
      </w:r>
      <w:r w:rsidR="00911704" w:rsidRPr="00E02B67">
        <w:rPr>
          <w:rFonts w:ascii="Arial Narrow" w:hAnsi="Arial Narrow"/>
          <w:sz w:val="12"/>
          <w:szCs w:val="14"/>
        </w:rPr>
        <w:br w:type="page"/>
      </w:r>
    </w:p>
    <w:p w14:paraId="5EB343B5" w14:textId="0DC47CC1" w:rsidR="004207F3" w:rsidRPr="00E02B67" w:rsidRDefault="004207F3" w:rsidP="00DF4F35">
      <w:pPr>
        <w:spacing w:line="240" w:lineRule="atLeast"/>
        <w:rPr>
          <w:rFonts w:ascii="Arial Narrow" w:hAnsi="Arial Narrow"/>
          <w:sz w:val="14"/>
          <w:szCs w:val="16"/>
        </w:rPr>
      </w:pPr>
      <w:r w:rsidRPr="00E02B67">
        <w:rPr>
          <w:rFonts w:ascii="Arial Narrow" w:hAnsi="Arial Narrow"/>
          <w:sz w:val="14"/>
          <w:szCs w:val="16"/>
        </w:rPr>
        <w:lastRenderedPageBreak/>
        <w:t>Amtsübergabe</w:t>
      </w:r>
      <w:r w:rsidR="00505462" w:rsidRPr="00E02B67">
        <w:rPr>
          <w:rFonts w:ascii="Arial Narrow" w:hAnsi="Arial Narrow"/>
          <w:sz w:val="14"/>
          <w:szCs w:val="16"/>
        </w:rPr>
        <w:t xml:space="preserve"> P</w:t>
      </w:r>
      <w:r w:rsidRPr="00E02B67">
        <w:rPr>
          <w:rFonts w:ascii="Arial Narrow" w:hAnsi="Arial Narrow"/>
          <w:sz w:val="14"/>
          <w:szCs w:val="16"/>
        </w:rPr>
        <w:t>rotokoll Fortsetzung</w:t>
      </w:r>
    </w:p>
    <w:p w14:paraId="11097701" w14:textId="33271F08" w:rsidR="004207F3" w:rsidRPr="00B25B29" w:rsidRDefault="004207F3" w:rsidP="00DF4F35">
      <w:pPr>
        <w:spacing w:line="240" w:lineRule="atLeast"/>
        <w:rPr>
          <w:rFonts w:ascii="Arial Narrow" w:hAnsi="Arial Narrow"/>
        </w:rPr>
      </w:pPr>
    </w:p>
    <w:p w14:paraId="7EDE3C2F" w14:textId="78BF8170" w:rsidR="004207F3" w:rsidRPr="00B25B29" w:rsidRDefault="004207F3" w:rsidP="00CA60F1">
      <w:pPr>
        <w:spacing w:after="120" w:line="240" w:lineRule="atLeast"/>
        <w:rPr>
          <w:rFonts w:ascii="Arial Narrow" w:hAnsi="Arial Narrow"/>
          <w:b/>
          <w:bCs/>
        </w:rPr>
      </w:pPr>
      <w:r w:rsidRPr="00B25B29">
        <w:rPr>
          <w:rFonts w:ascii="Arial Narrow" w:hAnsi="Arial Narrow"/>
          <w:b/>
          <w:bCs/>
        </w:rPr>
        <w:t>übergebenen Dokumente / Materialien</w:t>
      </w:r>
      <w:r w:rsidR="00E02B67">
        <w:rPr>
          <w:rFonts w:ascii="Arial Narrow" w:hAnsi="Arial Narrow"/>
          <w:b/>
          <w:bCs/>
        </w:rPr>
        <w:tab/>
      </w:r>
      <w:r w:rsidR="00E02B67">
        <w:rPr>
          <w:rFonts w:ascii="Arial Narrow" w:hAnsi="Arial Narrow"/>
          <w:b/>
          <w:bCs/>
        </w:rPr>
        <w:tab/>
      </w:r>
      <w:r w:rsidR="00E02B67">
        <w:rPr>
          <w:rFonts w:ascii="Arial Narrow" w:hAnsi="Arial Narrow"/>
          <w:b/>
          <w:bCs/>
        </w:rPr>
        <w:tab/>
      </w:r>
      <w:r w:rsidR="00E02B67">
        <w:rPr>
          <w:rFonts w:ascii="Arial Narrow" w:hAnsi="Arial Narrow"/>
          <w:b/>
          <w:bCs/>
        </w:rPr>
        <w:sym w:font="Wingdings" w:char="F071"/>
      </w:r>
      <w:r w:rsidR="00E02B67">
        <w:rPr>
          <w:rFonts w:ascii="Arial Narrow" w:hAnsi="Arial Narrow"/>
          <w:b/>
          <w:bCs/>
        </w:rPr>
        <w:t xml:space="preserve"> digital</w:t>
      </w:r>
      <w:r w:rsidR="00E02B67">
        <w:rPr>
          <w:rFonts w:ascii="Arial Narrow" w:hAnsi="Arial Narrow"/>
          <w:b/>
          <w:bCs/>
        </w:rPr>
        <w:tab/>
      </w:r>
      <w:r w:rsidR="00E02B67">
        <w:rPr>
          <w:rFonts w:ascii="Arial Narrow" w:hAnsi="Arial Narrow"/>
          <w:b/>
          <w:bCs/>
        </w:rPr>
        <w:tab/>
      </w:r>
      <w:r w:rsidR="00E02B67">
        <w:rPr>
          <w:rFonts w:ascii="Arial Narrow" w:hAnsi="Arial Narrow"/>
          <w:b/>
          <w:bCs/>
        </w:rPr>
        <w:tab/>
      </w:r>
      <w:r w:rsidR="00E02B67">
        <w:rPr>
          <w:rFonts w:ascii="Arial Narrow" w:hAnsi="Arial Narrow"/>
          <w:b/>
          <w:bCs/>
        </w:rPr>
        <w:sym w:font="Wingdings" w:char="F071"/>
      </w:r>
      <w:r w:rsidR="00E02B67">
        <w:rPr>
          <w:rFonts w:ascii="Arial Narrow" w:hAnsi="Arial Narrow"/>
          <w:b/>
          <w:bCs/>
        </w:rPr>
        <w:t xml:space="preserve"> analog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A12F83" w:rsidRPr="00B25B29" w14:paraId="59EDF485" w14:textId="77777777" w:rsidTr="00CA60F1">
        <w:trPr>
          <w:trHeight w:val="75"/>
        </w:trPr>
        <w:tc>
          <w:tcPr>
            <w:tcW w:w="4990" w:type="dxa"/>
          </w:tcPr>
          <w:p w14:paraId="3B241A71" w14:textId="77777777" w:rsidR="00A12F83" w:rsidRPr="00B25B29" w:rsidRDefault="00A12F83" w:rsidP="00877BCC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Allgemein / Grundlagen</w:t>
            </w:r>
          </w:p>
        </w:tc>
        <w:tc>
          <w:tcPr>
            <w:tcW w:w="4990" w:type="dxa"/>
          </w:tcPr>
          <w:p w14:paraId="731724DC" w14:textId="77777777" w:rsidR="00A12F83" w:rsidRPr="00B25B29" w:rsidRDefault="00A12F83" w:rsidP="00877BCC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Ressortspezifisch</w:t>
            </w:r>
          </w:p>
        </w:tc>
      </w:tr>
      <w:tr w:rsidR="00A12F83" w:rsidRPr="00B25B29" w14:paraId="357735DD" w14:textId="77777777" w:rsidTr="00CA60F1">
        <w:tc>
          <w:tcPr>
            <w:tcW w:w="4990" w:type="dxa"/>
          </w:tcPr>
          <w:p w14:paraId="18CA820A" w14:textId="77777777" w:rsidR="00A12F83" w:rsidRPr="00B25B29" w:rsidRDefault="00A12F83" w:rsidP="00877BCC">
            <w:pPr>
              <w:spacing w:line="240" w:lineRule="atLeast"/>
              <w:rPr>
                <w:rFonts w:ascii="Arial Narrow" w:hAnsi="Arial Narrow"/>
                <w:i/>
                <w:iCs/>
              </w:rPr>
            </w:pPr>
            <w:r w:rsidRPr="00B25B29">
              <w:rPr>
                <w:rFonts w:ascii="Arial Narrow" w:hAnsi="Arial Narrow"/>
                <w:i/>
                <w:iCs/>
              </w:rPr>
              <w:t>Landeskirche</w:t>
            </w:r>
          </w:p>
          <w:p w14:paraId="2BEB6671" w14:textId="556FD3B5" w:rsidR="00A12F83" w:rsidRPr="00B25B29" w:rsidRDefault="00D67D04" w:rsidP="00A12F83">
            <w:pPr>
              <w:pStyle w:val="Listenabsatz"/>
              <w:numPr>
                <w:ilvl w:val="0"/>
                <w:numId w:val="32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aktuelles </w:t>
            </w:r>
            <w:r w:rsidR="00A12F83" w:rsidRPr="00B25B29">
              <w:rPr>
                <w:rFonts w:ascii="Arial Narrow" w:hAnsi="Arial Narrow"/>
              </w:rPr>
              <w:t>Organisationsstatut Landeskirche</w:t>
            </w:r>
          </w:p>
          <w:p w14:paraId="00C5C85C" w14:textId="3CDB19A5" w:rsidR="00A12F83" w:rsidRPr="00B25B29" w:rsidRDefault="00A12F83" w:rsidP="00A12F83">
            <w:pPr>
              <w:pStyle w:val="Listenabsatz"/>
              <w:numPr>
                <w:ilvl w:val="0"/>
                <w:numId w:val="32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Handbuch Kirchenpflegen</w:t>
            </w:r>
            <w:r w:rsidR="00B25B29" w:rsidRPr="00B25B29">
              <w:rPr>
                <w:rFonts w:ascii="Arial Narrow" w:hAnsi="Arial Narrow"/>
              </w:rPr>
              <w:t xml:space="preserve"> Landeskirche</w:t>
            </w:r>
          </w:p>
          <w:p w14:paraId="3EA41397" w14:textId="77777777" w:rsidR="00A12F83" w:rsidRPr="00B25B29" w:rsidRDefault="00A12F83" w:rsidP="00A12F83">
            <w:pPr>
              <w:pStyle w:val="Listenabsatz"/>
              <w:numPr>
                <w:ilvl w:val="0"/>
                <w:numId w:val="32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wichtige Kreisschreiben (evtl. ressortbezogen)</w:t>
            </w:r>
          </w:p>
          <w:p w14:paraId="37905B1A" w14:textId="77777777" w:rsidR="00A12F83" w:rsidRPr="00B25B29" w:rsidRDefault="00A12F83" w:rsidP="00A12F83">
            <w:pPr>
              <w:pStyle w:val="Listenabsatz"/>
              <w:numPr>
                <w:ilvl w:val="0"/>
                <w:numId w:val="32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Terminliste</w:t>
            </w:r>
          </w:p>
          <w:p w14:paraId="3803D22E" w14:textId="77777777" w:rsidR="00A12F83" w:rsidRPr="00B25B29" w:rsidRDefault="00A12F83" w:rsidP="00877BCC">
            <w:pPr>
              <w:spacing w:line="240" w:lineRule="atLeast"/>
              <w:rPr>
                <w:rFonts w:ascii="Arial Narrow" w:hAnsi="Arial Narrow"/>
                <w:i/>
                <w:iCs/>
              </w:rPr>
            </w:pPr>
          </w:p>
          <w:p w14:paraId="05A31178" w14:textId="77777777" w:rsidR="00A12F83" w:rsidRPr="00B25B29" w:rsidRDefault="00A12F83" w:rsidP="00877BCC">
            <w:pPr>
              <w:spacing w:line="240" w:lineRule="atLeast"/>
              <w:rPr>
                <w:rFonts w:ascii="Arial Narrow" w:hAnsi="Arial Narrow"/>
                <w:i/>
                <w:iCs/>
              </w:rPr>
            </w:pPr>
            <w:r w:rsidRPr="00B25B29">
              <w:rPr>
                <w:rFonts w:ascii="Arial Narrow" w:hAnsi="Arial Narrow"/>
                <w:i/>
                <w:iCs/>
              </w:rPr>
              <w:t>Kirchgemeinde</w:t>
            </w:r>
          </w:p>
          <w:p w14:paraId="5BE1EB81" w14:textId="77777777" w:rsidR="00A12F83" w:rsidRPr="00B25B29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Organigramm Kirchgemeinde / Kirchenpflege</w:t>
            </w:r>
          </w:p>
          <w:p w14:paraId="05149593" w14:textId="1974D0AC" w:rsidR="00A12F83" w:rsidRPr="00B25B29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Geschäftsreglement, </w:t>
            </w:r>
            <w:r w:rsidR="005411E9" w:rsidRPr="00B25B29">
              <w:rPr>
                <w:rFonts w:ascii="Arial Narrow" w:hAnsi="Arial Narrow"/>
              </w:rPr>
              <w:br/>
            </w:r>
            <w:r w:rsidRPr="00B25B29">
              <w:rPr>
                <w:rFonts w:ascii="Arial Narrow" w:hAnsi="Arial Narrow"/>
              </w:rPr>
              <w:t>Geschäftsordnung Kirchgemeinde / Kirchenpflege</w:t>
            </w:r>
          </w:p>
          <w:p w14:paraId="01BAD67D" w14:textId="77777777" w:rsidR="00A12F83" w:rsidRPr="00B25B29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Ressort- / Aufgaben- / Funktionsbeschreibungen, Pflichtenhefte, Kompetenzregelungen, Funktionendiagramm Kirchenpflege, Unterschriftenregelung, interne Weisungen, Handbücher</w:t>
            </w:r>
          </w:p>
          <w:p w14:paraId="77C321B8" w14:textId="123328AE" w:rsidR="00A12F83" w:rsidRPr="00B25B29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Legislaturplanung</w:t>
            </w:r>
            <w:r w:rsidR="00B25B29">
              <w:rPr>
                <w:rFonts w:ascii="Arial Narrow" w:hAnsi="Arial Narrow"/>
              </w:rPr>
              <w:t>, Legislaturziele</w:t>
            </w:r>
          </w:p>
          <w:p w14:paraId="13F18569" w14:textId="4E43DDFF" w:rsidR="00A12F83" w:rsidRPr="00B25B29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Budget und Rechnung vergangenes Jahr, Budget laufendes Jahr, Informationen zu Budgetierung und Rechnungslegung</w:t>
            </w:r>
          </w:p>
          <w:p w14:paraId="3397D766" w14:textId="1CA85189" w:rsidR="00A12F83" w:rsidRPr="00B25B29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Protokolle der Kirchenpflegesitzungen des letzten </w:t>
            </w:r>
            <w:r w:rsidR="00AD0937" w:rsidRPr="00B25B29">
              <w:rPr>
                <w:rFonts w:ascii="Arial Narrow" w:hAnsi="Arial Narrow"/>
              </w:rPr>
              <w:t>(</w:t>
            </w:r>
            <w:r w:rsidRPr="00B25B29">
              <w:rPr>
                <w:rFonts w:ascii="Arial Narrow" w:hAnsi="Arial Narrow"/>
              </w:rPr>
              <w:t>halben</w:t>
            </w:r>
            <w:r w:rsidR="00AD0937" w:rsidRPr="00B25B29">
              <w:rPr>
                <w:rFonts w:ascii="Arial Narrow" w:hAnsi="Arial Narrow"/>
              </w:rPr>
              <w:t>)</w:t>
            </w:r>
            <w:r w:rsidRPr="00B25B29">
              <w:rPr>
                <w:rFonts w:ascii="Arial Narrow" w:hAnsi="Arial Narrow"/>
              </w:rPr>
              <w:t xml:space="preserve"> Jahres</w:t>
            </w:r>
          </w:p>
          <w:p w14:paraId="3F04A087" w14:textId="77777777" w:rsidR="00AD0937" w:rsidRPr="00B25B29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Terminlisten, Termine Kirchgemeindeversammlungen, weitere wichtige Termine (Ausschüsse, Kommissionen, Vertretungen usw.)</w:t>
            </w:r>
            <w:r w:rsidR="005411E9" w:rsidRPr="00B25B29">
              <w:rPr>
                <w:rFonts w:ascii="Arial Narrow" w:hAnsi="Arial Narrow"/>
              </w:rPr>
              <w:t>;</w:t>
            </w:r>
            <w:r w:rsidRPr="00B25B29">
              <w:rPr>
                <w:rFonts w:ascii="Arial Narrow" w:hAnsi="Arial Narrow"/>
              </w:rPr>
              <w:t xml:space="preserve"> </w:t>
            </w:r>
          </w:p>
          <w:p w14:paraId="632F3E1E" w14:textId="2F8F27D9" w:rsidR="00A12F83" w:rsidRPr="00B25B29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To-do-Liste Jahr </w:t>
            </w:r>
            <w:r w:rsidR="00AD0937" w:rsidRPr="00B25B29">
              <w:rPr>
                <w:rFonts w:ascii="Arial Narrow" w:hAnsi="Arial Narrow"/>
              </w:rPr>
              <w:t xml:space="preserve">sortiert </w:t>
            </w:r>
            <w:r w:rsidRPr="00B25B29">
              <w:rPr>
                <w:rFonts w:ascii="Arial Narrow" w:hAnsi="Arial Narrow"/>
              </w:rPr>
              <w:t>nach Monat</w:t>
            </w:r>
          </w:p>
          <w:p w14:paraId="266EEB7A" w14:textId="77777777" w:rsidR="00A12F83" w:rsidRPr="00B25B29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Adress- und Kontaktlisten allgemein</w:t>
            </w:r>
          </w:p>
          <w:p w14:paraId="084C745A" w14:textId="77777777" w:rsidR="00A12F83" w:rsidRPr="00B25B29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Linkliste allgemein</w:t>
            </w:r>
          </w:p>
          <w:p w14:paraId="781849AE" w14:textId="02051EA2" w:rsidR="00A12F83" w:rsidRPr="00B25B29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Liste Mitarbeitende </w:t>
            </w:r>
            <w:r w:rsidR="005411E9" w:rsidRPr="00B25B29">
              <w:rPr>
                <w:rFonts w:ascii="Arial Narrow" w:hAnsi="Arial Narrow"/>
              </w:rPr>
              <w:br/>
            </w:r>
            <w:r w:rsidRPr="00B25B29">
              <w:rPr>
                <w:rFonts w:ascii="Arial Narrow" w:hAnsi="Arial Narrow"/>
              </w:rPr>
              <w:t>(Name, Vorname, Funktion, Dienstalter usw.)</w:t>
            </w:r>
          </w:p>
          <w:p w14:paraId="56CF7FC3" w14:textId="004CBCB4" w:rsidR="00A12F83" w:rsidRDefault="00A12F83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Liegenschaftsverzeichnis</w:t>
            </w:r>
          </w:p>
          <w:p w14:paraId="1AF00741" w14:textId="322E595D" w:rsidR="00E02B67" w:rsidRPr="00B25B29" w:rsidRDefault="00E02B67" w:rsidP="00A12F83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Schlüsselverzeichnis</w:t>
            </w:r>
          </w:p>
          <w:p w14:paraId="5D2785BC" w14:textId="62E7DC45" w:rsidR="00AD0937" w:rsidRPr="00B25B29" w:rsidRDefault="00A12F83" w:rsidP="00D0001B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Merkblatt Geschäftsführung &amp; Archivierung </w:t>
            </w:r>
            <w:r w:rsidR="00AD0937" w:rsidRPr="00B25B29">
              <w:rPr>
                <w:rFonts w:ascii="Arial Narrow" w:hAnsi="Arial Narrow"/>
              </w:rPr>
              <w:t>Kirchgemeinde, Ordnungssystem Kirchgemeinde / Pfarrei, Archivverzeichnis</w:t>
            </w:r>
          </w:p>
          <w:p w14:paraId="73FA33AE" w14:textId="512A3898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5BCA02F2" w14:textId="6FDFF50C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7DC8C637" w14:textId="1A692BBC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4FBF9999" w14:textId="0474554F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7DF95930" w14:textId="61DF8E0E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5859A698" w14:textId="02590A8F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2CF6D4A9" w14:textId="14492088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5471B04F" w14:textId="2885BBAA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2D7D30FD" w14:textId="36CD37A5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79DC97B2" w14:textId="1EB470F1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0B5D88F9" w14:textId="1E5C6D82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5AE1DEC7" w14:textId="77777777" w:rsidR="007A5429" w:rsidRPr="00B25B29" w:rsidRDefault="007A5429" w:rsidP="007A5429">
            <w:pPr>
              <w:spacing w:line="240" w:lineRule="atLeast"/>
              <w:rPr>
                <w:rFonts w:ascii="Arial Narrow" w:hAnsi="Arial Narrow"/>
              </w:rPr>
            </w:pPr>
          </w:p>
          <w:p w14:paraId="06C7A891" w14:textId="77777777" w:rsidR="00A12F83" w:rsidRPr="00B25B29" w:rsidRDefault="00A12F83" w:rsidP="00D0001B">
            <w:pPr>
              <w:spacing w:line="240" w:lineRule="atLeast"/>
              <w:rPr>
                <w:rFonts w:ascii="Arial Narrow" w:hAnsi="Arial Narrow"/>
              </w:rPr>
            </w:pPr>
          </w:p>
          <w:p w14:paraId="52F723D0" w14:textId="7325A8BF" w:rsidR="00D0001B" w:rsidRPr="00B25B29" w:rsidRDefault="00D0001B" w:rsidP="00D0001B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990" w:type="dxa"/>
          </w:tcPr>
          <w:p w14:paraId="6E25C6E4" w14:textId="1DED3B50" w:rsidR="00A12F83" w:rsidRPr="00B25B29" w:rsidRDefault="00A12F83" w:rsidP="00A12F83">
            <w:pPr>
              <w:pStyle w:val="Listenabsatz"/>
              <w:numPr>
                <w:ilvl w:val="0"/>
                <w:numId w:val="34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Akten / Unterlagen / Arbeitshilfen zu ressortspezifischen </w:t>
            </w:r>
            <w:r w:rsidR="00E02B67">
              <w:rPr>
                <w:rFonts w:ascii="Arial Narrow" w:hAnsi="Arial Narrow"/>
              </w:rPr>
              <w:br/>
            </w:r>
            <w:r w:rsidRPr="00B25B29">
              <w:rPr>
                <w:rFonts w:ascii="Arial Narrow" w:hAnsi="Arial Narrow"/>
              </w:rPr>
              <w:t>Geschäftsfällen, Projekten und Krediten</w:t>
            </w:r>
          </w:p>
          <w:p w14:paraId="3A4BFAFC" w14:textId="39CA38AE" w:rsidR="00A12F83" w:rsidRPr="00B25B29" w:rsidRDefault="00A12F83" w:rsidP="00A12F83">
            <w:pPr>
              <w:pStyle w:val="Listenabsatz"/>
              <w:numPr>
                <w:ilvl w:val="0"/>
                <w:numId w:val="34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Übersicht laufende Geschäftsfälle </w:t>
            </w:r>
            <w:r w:rsidR="00E02B67">
              <w:rPr>
                <w:rFonts w:ascii="Arial Narrow" w:hAnsi="Arial Narrow"/>
              </w:rPr>
              <w:t>und</w:t>
            </w:r>
            <w:r w:rsidRPr="00B25B29">
              <w:rPr>
                <w:rFonts w:ascii="Arial Narrow" w:hAnsi="Arial Narrow"/>
              </w:rPr>
              <w:t xml:space="preserve"> Projekte mit Stand </w:t>
            </w:r>
            <w:r w:rsidR="00E02B67">
              <w:rPr>
                <w:rFonts w:ascii="Arial Narrow" w:hAnsi="Arial Narrow"/>
              </w:rPr>
              <w:br/>
            </w:r>
            <w:r w:rsidRPr="00B25B29">
              <w:rPr>
                <w:rFonts w:ascii="Arial Narrow" w:hAnsi="Arial Narrow"/>
              </w:rPr>
              <w:t xml:space="preserve">und Terminen </w:t>
            </w:r>
          </w:p>
          <w:p w14:paraId="0FE86D97" w14:textId="25D48B40" w:rsidR="00A12F83" w:rsidRPr="00B25B29" w:rsidRDefault="00A12F83" w:rsidP="00A12F83">
            <w:pPr>
              <w:pStyle w:val="Listenabsatz"/>
              <w:numPr>
                <w:ilvl w:val="0"/>
                <w:numId w:val="34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To-do-Liste Jahr </w:t>
            </w:r>
            <w:r w:rsidR="00AD0937" w:rsidRPr="00B25B29">
              <w:rPr>
                <w:rFonts w:ascii="Arial Narrow" w:hAnsi="Arial Narrow"/>
              </w:rPr>
              <w:t xml:space="preserve">sortiert </w:t>
            </w:r>
            <w:r w:rsidRPr="00B25B29">
              <w:rPr>
                <w:rFonts w:ascii="Arial Narrow" w:hAnsi="Arial Narrow"/>
              </w:rPr>
              <w:t>nach Monat</w:t>
            </w:r>
          </w:p>
          <w:p w14:paraId="62C0FDBD" w14:textId="77777777" w:rsidR="00A12F83" w:rsidRPr="00B25B29" w:rsidRDefault="00A12F83" w:rsidP="00A12F83">
            <w:pPr>
              <w:pStyle w:val="Listenabsatz"/>
              <w:numPr>
                <w:ilvl w:val="0"/>
                <w:numId w:val="34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Pendenzenliste </w:t>
            </w:r>
          </w:p>
          <w:p w14:paraId="20D32B3B" w14:textId="77777777" w:rsidR="00A12F83" w:rsidRPr="00B25B29" w:rsidRDefault="00A12F83" w:rsidP="00A12F83">
            <w:pPr>
              <w:pStyle w:val="Listenabsatz"/>
              <w:numPr>
                <w:ilvl w:val="0"/>
                <w:numId w:val="34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Prozessbeschreibungen </w:t>
            </w:r>
          </w:p>
          <w:p w14:paraId="602E3BAA" w14:textId="77777777" w:rsidR="00A12F83" w:rsidRPr="00B25B29" w:rsidRDefault="00A12F83" w:rsidP="00A12F83">
            <w:pPr>
              <w:pStyle w:val="Listenabsatz"/>
              <w:numPr>
                <w:ilvl w:val="0"/>
                <w:numId w:val="34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Adress- und Kontaktliste, Linkliste </w:t>
            </w:r>
          </w:p>
          <w:p w14:paraId="68B3E2AA" w14:textId="77777777" w:rsidR="00A12F83" w:rsidRPr="00B25B29" w:rsidRDefault="00A12F83" w:rsidP="00A12F83">
            <w:pPr>
              <w:pStyle w:val="Listenabsatz"/>
              <w:numPr>
                <w:ilvl w:val="0"/>
                <w:numId w:val="34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Verordnungen, Regelungen, Reglemente usw. </w:t>
            </w:r>
          </w:p>
          <w:p w14:paraId="580B81E7" w14:textId="50B538A8" w:rsidR="00A12F83" w:rsidRPr="00B25B29" w:rsidRDefault="00A12F83" w:rsidP="00A12F83">
            <w:pPr>
              <w:pStyle w:val="Listenabsatz"/>
              <w:numPr>
                <w:ilvl w:val="0"/>
                <w:numId w:val="34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Verträge, Vereinbarungen, Rechtsdokumente usw. </w:t>
            </w:r>
            <w:r w:rsidR="005411E9" w:rsidRPr="00B25B29">
              <w:rPr>
                <w:rFonts w:ascii="Arial Narrow" w:hAnsi="Arial Narrow"/>
              </w:rPr>
              <w:br/>
            </w:r>
            <w:r w:rsidRPr="00B25B29">
              <w:rPr>
                <w:rFonts w:ascii="Arial Narrow" w:hAnsi="Arial Narrow"/>
              </w:rPr>
              <w:t>(oder Liste Aufbewahrungsort</w:t>
            </w:r>
            <w:r w:rsidR="002F60D1" w:rsidRPr="00B25B29">
              <w:rPr>
                <w:rFonts w:ascii="Arial Narrow" w:hAnsi="Arial Narrow"/>
              </w:rPr>
              <w:t>/e</w:t>
            </w:r>
            <w:r w:rsidRPr="00B25B29">
              <w:rPr>
                <w:rFonts w:ascii="Arial Narrow" w:hAnsi="Arial Narrow"/>
              </w:rPr>
              <w:t xml:space="preserve"> </w:t>
            </w:r>
            <w:r w:rsidR="00D0001B" w:rsidRPr="00B25B29">
              <w:rPr>
                <w:rFonts w:ascii="Arial Narrow" w:hAnsi="Arial Narrow"/>
              </w:rPr>
              <w:t>digital / analog</w:t>
            </w:r>
            <w:r w:rsidRPr="00B25B29">
              <w:rPr>
                <w:rFonts w:ascii="Arial Narrow" w:hAnsi="Arial Narrow"/>
              </w:rPr>
              <w:t>)</w:t>
            </w:r>
          </w:p>
          <w:p w14:paraId="6568A75F" w14:textId="7A5A53B0" w:rsidR="00A12F83" w:rsidRPr="00B25B29" w:rsidRDefault="00A12F83" w:rsidP="00D0001B">
            <w:pPr>
              <w:pStyle w:val="Listenabsatz"/>
              <w:numPr>
                <w:ilvl w:val="0"/>
                <w:numId w:val="34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je nach Ressort:</w:t>
            </w:r>
            <w:r w:rsidR="00D0001B" w:rsidRPr="00B25B29">
              <w:rPr>
                <w:rFonts w:ascii="Arial Narrow" w:hAnsi="Arial Narrow"/>
              </w:rPr>
              <w:br/>
              <w:t>ressortspezifische Verordnungen, Reglemente, Empfehlungen, Merkblätter der Landeskirche; namentlich in den Bereichen Personal und Finanzen</w:t>
            </w:r>
            <w:r w:rsidR="00D0001B" w:rsidRPr="00B25B29">
              <w:rPr>
                <w:rFonts w:ascii="Arial Narrow" w:hAnsi="Arial Narrow"/>
              </w:rPr>
              <w:br/>
            </w:r>
            <w:r w:rsidRPr="00B25B29">
              <w:rPr>
                <w:rFonts w:ascii="Arial Narrow" w:hAnsi="Arial Narrow"/>
              </w:rPr>
              <w:t xml:space="preserve">- </w:t>
            </w:r>
            <w:r w:rsidRPr="00B25B29">
              <w:rPr>
                <w:rFonts w:ascii="Arial Narrow" w:hAnsi="Arial Narrow"/>
                <w:i/>
                <w:iCs/>
              </w:rPr>
              <w:t>Präsidium / Pastoralraum</w:t>
            </w:r>
            <w:r w:rsidRPr="00B25B29">
              <w:rPr>
                <w:rFonts w:ascii="Arial Narrow" w:hAnsi="Arial Narrow"/>
              </w:rPr>
              <w:t>: Kontaktliste Pastoralraum, Geschäftskontrolle, Checklisten Kirchgemeindeversammlungen / Kirchenpflegesitzungen usw.</w:t>
            </w:r>
            <w:r w:rsidRPr="00B25B29">
              <w:rPr>
                <w:rFonts w:ascii="Arial Narrow" w:hAnsi="Arial Narrow"/>
              </w:rPr>
              <w:br/>
              <w:t xml:space="preserve">- </w:t>
            </w:r>
            <w:r w:rsidRPr="00B25B29">
              <w:rPr>
                <w:rFonts w:ascii="Arial Narrow" w:hAnsi="Arial Narrow"/>
                <w:i/>
                <w:iCs/>
              </w:rPr>
              <w:t>Finanzen</w:t>
            </w:r>
            <w:r w:rsidRPr="00B25B29">
              <w:rPr>
                <w:rFonts w:ascii="Arial Narrow" w:hAnsi="Arial Narrow"/>
              </w:rPr>
              <w:t xml:space="preserve">: Budgets und Jahresrechnungen der letzten </w:t>
            </w:r>
            <w:r w:rsidR="005411E9" w:rsidRPr="00B25B29">
              <w:rPr>
                <w:rFonts w:ascii="Arial Narrow" w:hAnsi="Arial Narrow"/>
              </w:rPr>
              <w:br/>
            </w:r>
            <w:r w:rsidRPr="00B25B29">
              <w:rPr>
                <w:rFonts w:ascii="Arial Narrow" w:hAnsi="Arial Narrow"/>
              </w:rPr>
              <w:t>3 Jahre, Finanzplanung Legislatur, laufende Kredite, Kontaktadressen usw.</w:t>
            </w:r>
            <w:r w:rsidRPr="00B25B29">
              <w:rPr>
                <w:rFonts w:ascii="Arial Narrow" w:hAnsi="Arial Narrow"/>
              </w:rPr>
              <w:br/>
              <w:t xml:space="preserve">- </w:t>
            </w:r>
            <w:r w:rsidRPr="00B25B29">
              <w:rPr>
                <w:rFonts w:ascii="Arial Narrow" w:hAnsi="Arial Narrow"/>
                <w:i/>
                <w:iCs/>
              </w:rPr>
              <w:t>Bau / Liegenschaften / Technik</w:t>
            </w:r>
            <w:r w:rsidRPr="00B25B29">
              <w:rPr>
                <w:rFonts w:ascii="Arial Narrow" w:hAnsi="Arial Narrow"/>
              </w:rPr>
              <w:t>: detailliertes Liegenschaftsverzeichnis inkl. Adressen / Pläne, Adressliste Handwerker/Dienstleister, Benutzungsreglemente, Vermietungen usw.</w:t>
            </w:r>
            <w:r w:rsidRPr="00B25B29">
              <w:rPr>
                <w:rFonts w:ascii="Arial Narrow" w:hAnsi="Arial Narrow"/>
              </w:rPr>
              <w:br/>
              <w:t xml:space="preserve">- </w:t>
            </w:r>
            <w:r w:rsidRPr="00B25B29">
              <w:rPr>
                <w:rFonts w:ascii="Arial Narrow" w:hAnsi="Arial Narrow"/>
                <w:i/>
                <w:iCs/>
              </w:rPr>
              <w:t>Personal</w:t>
            </w:r>
            <w:r w:rsidRPr="00B25B29">
              <w:rPr>
                <w:rFonts w:ascii="Arial Narrow" w:hAnsi="Arial Narrow"/>
              </w:rPr>
              <w:t>: detailliertes Personalverzeichnis (alle Angaben; Festangestellte / Aushilfen / wichtige Freiwillige usw.), Liste Personalanlässe bisher usw.</w:t>
            </w:r>
            <w:r w:rsidRPr="00B25B29">
              <w:rPr>
                <w:rFonts w:ascii="Arial Narrow" w:hAnsi="Arial Narrow"/>
              </w:rPr>
              <w:br/>
              <w:t xml:space="preserve">- </w:t>
            </w:r>
            <w:r w:rsidRPr="00B25B29">
              <w:rPr>
                <w:rFonts w:ascii="Arial Narrow" w:hAnsi="Arial Narrow"/>
                <w:i/>
                <w:iCs/>
              </w:rPr>
              <w:t>Pfarreirat, Vereine, Vertretungen</w:t>
            </w:r>
            <w:r w:rsidRPr="00B25B29">
              <w:rPr>
                <w:rFonts w:ascii="Arial Narrow" w:hAnsi="Arial Narrow"/>
              </w:rPr>
              <w:t>: Kontaktadressen, Protokolle, aktuelle Anliegen/Themen der Organisationen</w:t>
            </w:r>
            <w:r w:rsidRPr="00B25B29">
              <w:rPr>
                <w:rFonts w:ascii="Arial Narrow" w:hAnsi="Arial Narrow"/>
              </w:rPr>
              <w:br/>
              <w:t xml:space="preserve">- </w:t>
            </w:r>
            <w:r w:rsidRPr="00B25B29">
              <w:rPr>
                <w:rFonts w:ascii="Arial Narrow" w:hAnsi="Arial Narrow"/>
                <w:i/>
                <w:iCs/>
              </w:rPr>
              <w:t>Katechese, Religionsunterricht</w:t>
            </w:r>
            <w:r w:rsidRPr="00B25B29">
              <w:rPr>
                <w:rFonts w:ascii="Arial Narrow" w:hAnsi="Arial Narrow"/>
              </w:rPr>
              <w:t xml:space="preserve">: </w:t>
            </w:r>
            <w:r w:rsidR="00D0001B" w:rsidRPr="00B25B29">
              <w:rPr>
                <w:rFonts w:ascii="Arial Narrow" w:hAnsi="Arial Narrow"/>
              </w:rPr>
              <w:t xml:space="preserve">Konzepte, </w:t>
            </w:r>
            <w:r w:rsidRPr="00B25B29">
              <w:rPr>
                <w:rFonts w:ascii="Arial Narrow" w:hAnsi="Arial Narrow"/>
              </w:rPr>
              <w:t>Liste Katecheten/Katechetinnen, Stundenpläne, Anlässe, usw.</w:t>
            </w:r>
            <w:r w:rsidRPr="00B25B29">
              <w:rPr>
                <w:rFonts w:ascii="Arial Narrow" w:hAnsi="Arial Narrow"/>
              </w:rPr>
              <w:br/>
              <w:t xml:space="preserve">- </w:t>
            </w:r>
            <w:r w:rsidRPr="00B25B29">
              <w:rPr>
                <w:rFonts w:ascii="Arial Narrow" w:hAnsi="Arial Narrow"/>
                <w:i/>
                <w:iCs/>
              </w:rPr>
              <w:t>Diakonie, Soziales</w:t>
            </w:r>
            <w:r w:rsidRPr="00B25B29">
              <w:rPr>
                <w:rFonts w:ascii="Arial Narrow" w:hAnsi="Arial Narrow"/>
              </w:rPr>
              <w:t>: Kontaktadressen, aktuelle Anliegen/Themen der Anspruchsgruppen</w:t>
            </w:r>
            <w:r w:rsidRPr="00B25B29">
              <w:rPr>
                <w:rFonts w:ascii="Arial Narrow" w:hAnsi="Arial Narrow"/>
              </w:rPr>
              <w:br/>
              <w:t xml:space="preserve">- </w:t>
            </w:r>
            <w:r w:rsidRPr="00B25B29">
              <w:rPr>
                <w:rFonts w:ascii="Arial Narrow" w:hAnsi="Arial Narrow"/>
                <w:i/>
                <w:iCs/>
              </w:rPr>
              <w:t>Jugend, Kinder, Familien, Senioren, Behinderte</w:t>
            </w:r>
            <w:r w:rsidRPr="00B25B29">
              <w:rPr>
                <w:rFonts w:ascii="Arial Narrow" w:hAnsi="Arial Narrow"/>
              </w:rPr>
              <w:t>: Kontaktadressen, aktuelle Anliegen/Themen der Anspruchsgruppen usw.</w:t>
            </w:r>
            <w:r w:rsidRPr="00B25B29">
              <w:rPr>
                <w:rFonts w:ascii="Arial Narrow" w:hAnsi="Arial Narrow"/>
              </w:rPr>
              <w:br/>
              <w:t xml:space="preserve">- </w:t>
            </w:r>
            <w:r w:rsidRPr="00B25B29">
              <w:rPr>
                <w:rFonts w:ascii="Arial Narrow" w:hAnsi="Arial Narrow"/>
                <w:i/>
                <w:iCs/>
              </w:rPr>
              <w:t>Öffentlichkeitsarbeit, Anlässe</w:t>
            </w:r>
            <w:r w:rsidRPr="00B25B29">
              <w:rPr>
                <w:rFonts w:ascii="Arial Narrow" w:hAnsi="Arial Narrow"/>
              </w:rPr>
              <w:t xml:space="preserve">: Kontaktadressen Medienkontakte, </w:t>
            </w:r>
            <w:r w:rsidR="00D0001B" w:rsidRPr="00B25B29">
              <w:rPr>
                <w:rFonts w:ascii="Arial Narrow" w:hAnsi="Arial Narrow"/>
              </w:rPr>
              <w:t xml:space="preserve">Kommunikationskonzept, </w:t>
            </w:r>
            <w:r w:rsidRPr="00B25B29">
              <w:rPr>
                <w:rFonts w:ascii="Arial Narrow" w:hAnsi="Arial Narrow"/>
              </w:rPr>
              <w:t>Übersicht Medienmittel / Information der Öffentlichkeit usw.</w:t>
            </w:r>
          </w:p>
          <w:p w14:paraId="7AE9CE89" w14:textId="0E93C190" w:rsidR="00A12F83" w:rsidRPr="00B25B29" w:rsidRDefault="00A12F83" w:rsidP="00877BCC">
            <w:pPr>
              <w:spacing w:line="240" w:lineRule="atLeast"/>
              <w:rPr>
                <w:rFonts w:ascii="Arial Narrow" w:hAnsi="Arial Narrow"/>
              </w:rPr>
            </w:pPr>
          </w:p>
          <w:p w14:paraId="55757A5E" w14:textId="16E445D0" w:rsidR="00CA60F1" w:rsidRPr="00B25B29" w:rsidRDefault="00CA60F1" w:rsidP="00877BCC">
            <w:pPr>
              <w:spacing w:line="240" w:lineRule="atLeast"/>
              <w:rPr>
                <w:rFonts w:ascii="Arial Narrow" w:hAnsi="Arial Narrow"/>
              </w:rPr>
            </w:pPr>
          </w:p>
          <w:p w14:paraId="4E56F1FC" w14:textId="0B539ED3" w:rsidR="00CA60F1" w:rsidRDefault="00CA60F1" w:rsidP="00877BCC">
            <w:pPr>
              <w:spacing w:line="240" w:lineRule="atLeast"/>
              <w:rPr>
                <w:rFonts w:ascii="Arial Narrow" w:hAnsi="Arial Narrow"/>
              </w:rPr>
            </w:pPr>
          </w:p>
          <w:p w14:paraId="2200A9F8" w14:textId="23077EB5" w:rsidR="00E02B67" w:rsidRDefault="00E02B67" w:rsidP="00877BCC">
            <w:pPr>
              <w:spacing w:line="240" w:lineRule="atLeast"/>
              <w:rPr>
                <w:rFonts w:ascii="Arial Narrow" w:hAnsi="Arial Narrow"/>
              </w:rPr>
            </w:pPr>
          </w:p>
          <w:p w14:paraId="7194B639" w14:textId="77777777" w:rsidR="00E02B67" w:rsidRDefault="00E02B67" w:rsidP="00877BCC">
            <w:pPr>
              <w:spacing w:line="240" w:lineRule="atLeast"/>
              <w:rPr>
                <w:rFonts w:ascii="Arial Narrow" w:hAnsi="Arial Narrow"/>
              </w:rPr>
            </w:pPr>
          </w:p>
          <w:p w14:paraId="1D5A1886" w14:textId="77777777" w:rsidR="007A5429" w:rsidRPr="00B25B29" w:rsidRDefault="007A5429" w:rsidP="00877BCC">
            <w:pPr>
              <w:spacing w:line="240" w:lineRule="atLeast"/>
              <w:rPr>
                <w:rFonts w:ascii="Arial Narrow" w:hAnsi="Arial Narrow"/>
              </w:rPr>
            </w:pPr>
          </w:p>
          <w:p w14:paraId="76A5549A" w14:textId="77777777" w:rsidR="00A12F83" w:rsidRPr="00B25B29" w:rsidRDefault="00A12F83" w:rsidP="00877BCC">
            <w:pPr>
              <w:spacing w:line="240" w:lineRule="atLeast"/>
              <w:rPr>
                <w:rFonts w:ascii="Arial Narrow" w:hAnsi="Arial Narrow"/>
              </w:rPr>
            </w:pPr>
          </w:p>
          <w:p w14:paraId="3FAB9B72" w14:textId="77777777" w:rsidR="00A12F83" w:rsidRPr="00B25B29" w:rsidRDefault="00A12F83" w:rsidP="00877BCC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A12F83" w:rsidRPr="00B25B29" w14:paraId="74542428" w14:textId="77777777" w:rsidTr="00CA60F1">
        <w:tc>
          <w:tcPr>
            <w:tcW w:w="4990" w:type="dxa"/>
          </w:tcPr>
          <w:p w14:paraId="395A23C5" w14:textId="51039D70" w:rsidR="00A12F83" w:rsidRPr="00B25B29" w:rsidRDefault="00A12F83" w:rsidP="00877BCC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Organisation / Arbeitshilfsmittel</w:t>
            </w:r>
          </w:p>
        </w:tc>
        <w:tc>
          <w:tcPr>
            <w:tcW w:w="4990" w:type="dxa"/>
          </w:tcPr>
          <w:p w14:paraId="521B1727" w14:textId="77777777" w:rsidR="00A12F83" w:rsidRPr="00B25B29" w:rsidRDefault="00A12F83" w:rsidP="00877BCC">
            <w:pPr>
              <w:spacing w:before="60" w:after="60" w:line="240" w:lineRule="auto"/>
              <w:rPr>
                <w:rFonts w:ascii="Arial Narrow" w:hAnsi="Arial Narrow"/>
                <w:b/>
                <w:bCs/>
              </w:rPr>
            </w:pPr>
            <w:r w:rsidRPr="00B25B29">
              <w:rPr>
                <w:rFonts w:ascii="Arial Narrow" w:hAnsi="Arial Narrow"/>
                <w:b/>
                <w:bCs/>
              </w:rPr>
              <w:t>Material</w:t>
            </w:r>
          </w:p>
        </w:tc>
      </w:tr>
      <w:tr w:rsidR="00A12F83" w:rsidRPr="00B25B29" w14:paraId="5E77EE26" w14:textId="77777777" w:rsidTr="00CA60F1">
        <w:tc>
          <w:tcPr>
            <w:tcW w:w="4990" w:type="dxa"/>
          </w:tcPr>
          <w:p w14:paraId="1E38D01F" w14:textId="7AD7E804" w:rsidR="00D0001B" w:rsidRPr="00B25B29" w:rsidRDefault="00D0001B" w:rsidP="00D0001B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Vorlagen Kirchgemeinde analog und digital: </w:t>
            </w:r>
            <w:r w:rsidRPr="00B25B29">
              <w:rPr>
                <w:rFonts w:ascii="Arial Narrow" w:hAnsi="Arial Narrow"/>
              </w:rPr>
              <w:br/>
              <w:t>Brief, Aktennotiz, Präsentation, Formulare usw.</w:t>
            </w:r>
          </w:p>
          <w:p w14:paraId="0494F315" w14:textId="77777777" w:rsidR="00D0001B" w:rsidRPr="00B25B29" w:rsidRDefault="00D0001B" w:rsidP="00D0001B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 xml:space="preserve">Arbeits- und Prozessbeschreibungen, Checklisten, Arbeitshilfsmittel, Anleitungen usw. </w:t>
            </w:r>
          </w:p>
          <w:p w14:paraId="613E1A7C" w14:textId="77777777" w:rsidR="00D0001B" w:rsidRPr="00B25B29" w:rsidRDefault="00D0001B" w:rsidP="00D0001B">
            <w:pPr>
              <w:pStyle w:val="Listenabsatz"/>
              <w:numPr>
                <w:ilvl w:val="0"/>
                <w:numId w:val="33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Zugriffsrechte E-Mail-Account, digitale Plattformen</w:t>
            </w:r>
          </w:p>
          <w:p w14:paraId="02534BDD" w14:textId="45F2A884" w:rsidR="00CA60F1" w:rsidRPr="00B25B29" w:rsidRDefault="00CA60F1" w:rsidP="00877BCC">
            <w:pPr>
              <w:spacing w:line="240" w:lineRule="atLeast"/>
              <w:rPr>
                <w:rFonts w:ascii="Arial Narrow" w:hAnsi="Arial Narrow"/>
              </w:rPr>
            </w:pPr>
          </w:p>
          <w:p w14:paraId="4350B48A" w14:textId="77777777" w:rsidR="00A12F83" w:rsidRPr="00B25B29" w:rsidRDefault="00A12F83" w:rsidP="00877BCC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4990" w:type="dxa"/>
          </w:tcPr>
          <w:p w14:paraId="0A2AD8B8" w14:textId="77777777" w:rsidR="00A12F83" w:rsidRPr="00B25B29" w:rsidRDefault="00A12F83" w:rsidP="00CA60F1">
            <w:pPr>
              <w:pStyle w:val="Listenabsatz"/>
              <w:numPr>
                <w:ilvl w:val="0"/>
                <w:numId w:val="36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Schlüssel, Badges, Benutzernamen / Passwörter digital</w:t>
            </w:r>
          </w:p>
          <w:p w14:paraId="6BFCDB5A" w14:textId="4C843F01" w:rsidR="00A12F83" w:rsidRPr="00B25B29" w:rsidRDefault="00A12F83" w:rsidP="00CA60F1">
            <w:pPr>
              <w:pStyle w:val="Listenabsatz"/>
              <w:numPr>
                <w:ilvl w:val="0"/>
                <w:numId w:val="36"/>
              </w:numPr>
              <w:spacing w:line="240" w:lineRule="atLeast"/>
              <w:rPr>
                <w:rFonts w:ascii="Arial Narrow" w:hAnsi="Arial Narrow"/>
              </w:rPr>
            </w:pPr>
            <w:r w:rsidRPr="00B25B29">
              <w:rPr>
                <w:rFonts w:ascii="Arial Narrow" w:hAnsi="Arial Narrow"/>
              </w:rPr>
              <w:t>evtl. Stempel, Bürogeräte, Mobilien, Briefpapier</w:t>
            </w:r>
            <w:r w:rsidR="00D0001B" w:rsidRPr="00B25B29">
              <w:rPr>
                <w:rFonts w:ascii="Arial Narrow" w:hAnsi="Arial Narrow"/>
              </w:rPr>
              <w:t>, Briefcouverts</w:t>
            </w:r>
            <w:r w:rsidRPr="00B25B29">
              <w:rPr>
                <w:rFonts w:ascii="Arial Narrow" w:hAnsi="Arial Narrow"/>
              </w:rPr>
              <w:t xml:space="preserve"> usw.</w:t>
            </w:r>
          </w:p>
        </w:tc>
      </w:tr>
    </w:tbl>
    <w:p w14:paraId="11941938" w14:textId="4D5E12D1" w:rsidR="004207F3" w:rsidRPr="00B25B29" w:rsidRDefault="00CA60F1" w:rsidP="00E02B67">
      <w:pPr>
        <w:spacing w:before="80" w:line="240" w:lineRule="auto"/>
        <w:rPr>
          <w:rFonts w:ascii="Arial Narrow" w:hAnsi="Arial Narrow"/>
          <w:sz w:val="14"/>
          <w:szCs w:val="16"/>
        </w:rPr>
      </w:pPr>
      <w:r w:rsidRPr="00B25B29">
        <w:rPr>
          <w:rFonts w:ascii="Arial Narrow" w:hAnsi="Arial Narrow"/>
          <w:sz w:val="14"/>
          <w:szCs w:val="16"/>
        </w:rPr>
        <w:t xml:space="preserve">Januar 2022 / </w:t>
      </w:r>
      <w:r w:rsidR="007A5429" w:rsidRPr="00B25B29">
        <w:rPr>
          <w:rFonts w:ascii="Arial Narrow" w:hAnsi="Arial Narrow"/>
          <w:sz w:val="14"/>
          <w:szCs w:val="16"/>
        </w:rPr>
        <w:t>bildungsbar gmbh, Frick</w:t>
      </w:r>
    </w:p>
    <w:sectPr w:rsidR="004207F3" w:rsidRPr="00B25B29" w:rsidSect="007A54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45C1" w14:textId="77777777" w:rsidR="00BA109F" w:rsidRDefault="00BA109F" w:rsidP="00F91D37">
      <w:pPr>
        <w:spacing w:line="240" w:lineRule="auto"/>
      </w:pPr>
      <w:r>
        <w:separator/>
      </w:r>
    </w:p>
  </w:endnote>
  <w:endnote w:type="continuationSeparator" w:id="0">
    <w:p w14:paraId="7A41F8C5" w14:textId="77777777" w:rsidR="00BA109F" w:rsidRDefault="00BA109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F1B7" w14:textId="002D5112" w:rsidR="00894ABB" w:rsidRPr="000F45DB" w:rsidRDefault="00CA60F1" w:rsidP="00EC16F1">
    <w:pPr>
      <w:pStyle w:val="Fuzeile"/>
      <w:rPr>
        <w:color w:val="7F7F7F" w:themeColor="text2"/>
      </w:rPr>
    </w:pPr>
    <w:r>
      <w:rPr>
        <w:color w:val="7F7F7F" w:themeColor="text2"/>
      </w:rPr>
      <w:fldChar w:fldCharType="begin"/>
    </w:r>
    <w:r>
      <w:rPr>
        <w:color w:val="7F7F7F" w:themeColor="text2"/>
      </w:rPr>
      <w:instrText xml:space="preserve"> FILENAME   \* MERGEFORMAT </w:instrText>
    </w:r>
    <w:r>
      <w:rPr>
        <w:color w:val="7F7F7F" w:themeColor="text2"/>
      </w:rPr>
      <w:fldChar w:fldCharType="separate"/>
    </w:r>
    <w:r w:rsidR="009B6119">
      <w:rPr>
        <w:noProof/>
        <w:color w:val="7F7F7F" w:themeColor="text2"/>
      </w:rPr>
      <w:t>Amtsübergabe Protokoll Vorlage.docx</w:t>
    </w:r>
    <w:r>
      <w:rPr>
        <w:color w:val="7F7F7F" w:themeColor="text2"/>
      </w:rPr>
      <w:fldChar w:fldCharType="end"/>
    </w:r>
    <w:r w:rsidR="00EC16F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2271" behindDoc="0" locked="0" layoutInCell="1" allowOverlap="1" wp14:anchorId="7FE3EED9" wp14:editId="664EF3B0">
              <wp:simplePos x="0" y="0"/>
              <wp:positionH relativeFrom="column">
                <wp:posOffset>-135</wp:posOffset>
              </wp:positionH>
              <wp:positionV relativeFrom="paragraph">
                <wp:posOffset>432390</wp:posOffset>
              </wp:positionV>
              <wp:extent cx="359960" cy="1796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960" cy="17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D36B17" id="Rechteck 3" o:spid="_x0000_s1026" style="position:absolute;margin-left:0;margin-top:34.05pt;width:28.35pt;height:14.15pt;z-index:251702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/hbAIAADUFAAAOAAAAZHJzL2Uyb0RvYy54bWysVFFv2jAQfp+0/2D5fQQY0IEaKkTFNKlq&#10;0dqpz65jN5Ecn3c2BPbrd3ZC6NpqD9N4CLbv7rvzd9/58upQG7ZX6CuwOR8NhpwpK6Go7HPOfzxs&#10;Pn3hzAdhC2HAqpwfledXy48fLhu3UGMowRQKGYFYv2hczssQ3CLLvCxVLfwAnLJk1IC1CLTF56xA&#10;0RB6bbLxcDjLGsDCIUjlPZ1et0a+TPhaKxnutPYqMJNzqi2kL6bvU/xmy0uxeEbhykp2ZYh/qKIW&#10;laWkPdS1CILtsHoDVVcSwYMOAwl1BlpXUqU70G1Gw1e3uS+FU+kuRI53PU3+/8HK2/292yLR0Di/&#10;8LSMtzhorOM/1ccOiaxjT5Y6BCbp8PN0Pp8RpZJMo4v5bJzIzM7BDn34qqBmcZFzpF4kisT+xgdK&#10;SK4nl5jLwqYyJvXD2D8OyDGeZOcK0yocjYp+xn5XmlUF1TROCZJ41Nog2wtqu5BS2TBqTaUoVHs8&#10;HdIv9p/g+4i0S4ARWVNBPXYHEIX5FruF6fxjqEra64OHfyusDe4jUmawoQ+uKwv4HoChW3WZW/8T&#10;SS01kaUnKI5bZAit8r2Tm4racSN82AokqVMHaXzDHX20gSbn0K04KwF/vXce/UmBZOWsodHJuf+5&#10;E6g4M98saXM+mkzirKXNZHpBymD40vL00mJ39RqoTSN6KJxMy+gfzGmpEepHmvJVzEomYSXlzrkM&#10;eNqsQzvS9E5ItVolN5ovJ8KNvXcygkdWo9weDo8CXafJQGK+hdOYicUraba+MdLCahdAV0m3Z147&#10;vmk2k3C6dyQO/8t98jq/dsvfAAAA//8DAFBLAwQUAAYACAAAACEAXZBGP9wAAAAFAQAADwAAAGRy&#10;cy9kb3ducmV2LnhtbEyPQUvDQBSE74L/YXkFb3ZTqbFN81KCqNBjG0G8bbLPJDb7NmS3afrvXU/t&#10;cZhh5pt0O5lOjDS41jLCYh6BIK6sbrlG+CzeH1cgnFesVWeZEC7kYJvd36Uq0fbMexoPvhahhF2i&#10;EBrv+0RKVzVklJvbnjh4P3Ywygc51FIP6hzKTSefoiiWRrUcFhrV02tD1fFwMgiuHHfFpc+/fr9d&#10;VeZvbIrl7gPxYTblGxCeJn8Nwz9+QIcsMJX2xNqJDiEc8QjxagEiuM/xC4gSYR0vQWapvKXP/gAA&#10;AP//AwBQSwECLQAUAAYACAAAACEAtoM4kv4AAADhAQAAEwAAAAAAAAAAAAAAAAAAAAAAW0NvbnRl&#10;bnRfVHlwZXNdLnhtbFBLAQItABQABgAIAAAAIQA4/SH/1gAAAJQBAAALAAAAAAAAAAAAAAAAAC8B&#10;AABfcmVscy8ucmVsc1BLAQItABQABgAIAAAAIQBSZs/hbAIAADUFAAAOAAAAAAAAAAAAAAAAAC4C&#10;AABkcnMvZTJvRG9jLnhtbFBLAQItABQABgAIAAAAIQBdkEY/3AAAAAUBAAAPAAAAAAAAAAAAAAAA&#10;AMYEAABkcnMvZG93bnJldi54bWxQSwUGAAAAAAQABADzAAAAzwUAAAAA&#10;" filled="f" stroked="f" strokeweight="2pt"/>
          </w:pict>
        </mc:Fallback>
      </mc:AlternateContent>
    </w:r>
    <w:r w:rsidR="00EC16F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1247" behindDoc="0" locked="1" layoutInCell="1" allowOverlap="1" wp14:anchorId="7DE7A6B0" wp14:editId="04C3CD47">
              <wp:simplePos x="0" y="0"/>
              <wp:positionH relativeFrom="rightMargin">
                <wp:posOffset>-746125</wp:posOffset>
              </wp:positionH>
              <wp:positionV relativeFrom="page">
                <wp:posOffset>10139680</wp:posOffset>
              </wp:positionV>
              <wp:extent cx="1450340" cy="79502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0340" cy="795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17DF46" w14:textId="77777777" w:rsidR="00EC16F1" w:rsidRPr="005C6148" w:rsidRDefault="00EC16F1" w:rsidP="00E8428A">
                          <w:pPr>
                            <w:pStyle w:val="Seitenzahlen"/>
                          </w:pPr>
                          <w:r>
                            <w:t xml:space="preserve">Seite </w:t>
                          </w: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>
                            <w:t xml:space="preserve"> </w:t>
                          </w:r>
                          <w:r w:rsidRPr="00A97B94">
                            <w:t>|</w:t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12800" bIns="442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7A6B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58.75pt;margin-top:798.4pt;width:114.2pt;height:62.6pt;z-index:251701247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qRaQIAADcFAAAOAAAAZHJzL2Uyb0RvYy54bWysVEtv2zAMvg/YfxB0X+2k6WNBnSJL0WFA&#10;0RZLh54VWUqMyaJGKbGzX19KtpOi26XDLjYlfnx9JHV13daG7RT6CmzBRyc5Z8pKKCu7LviPp9tP&#10;l5z5IGwpDFhV8L3y/Hr28cNV46ZqDBswpUJGTqyfNq7gmxDcNMu83Kha+BNwypJSA9Yi0BHXWYmi&#10;Ie+1ycZ5fp41gKVDkMp7ur3plHyW/GutZHjQ2qvATMEpt5C+mL6r+M1mV2K6RuE2lezTEP+QRS0q&#10;S0EPrm5EEGyL1R+u6koieNDhREKdgdaVVKkGqmaUv6lmuRFOpVqIHO8ONPn/51be75buEVlov0BL&#10;DYyENM5PPV3GelqNdfxTpoz0ROH+QJtqA5PRaHKWn05IJUl38fksHydes6O1Qx++KqhZFAqO1JbE&#10;ltjd+UARCTpAYjALt5UxqTXGsqbg56dneTI4aMjC2IhVqcm9m2PmSQp7oyLG2O9Ks6pMBcSLNF5q&#10;YZDtBA2GkFLZkGpPfgkdUZqSeI9hjz9m9R7jro4hMthwMK4rC5iqf5N2+XNIWXd4IvJV3VEM7art&#10;O7qCck+NRuh2wDt5W1E37oQPjwJp6KmBtMjhgT7aALEOvcTZBvD33+4jnmaRtJw1tEQF97+2AhVn&#10;5pulKY0bNwiYhIvR+DKn61U6TSbdyW7rBVAjRvRYOJlEwmAwg6gR6mfa9HmMRyphJUUt+GoQF6Fb&#10;anoppJrPE4g2zIlwZ5dORtexL3HKntpnga4fxUBDfA/Doonpm4nssNHSwnwbQFdpXCO1HZ895bSd&#10;aYr7lySu/+tzQh3fu9kLAAAA//8DAFBLAwQUAAYACAAAACEAfxDJJ+IAAAAOAQAADwAAAGRycy9k&#10;b3ducmV2LnhtbEyPzW7CMBCE75X6DtZW6g3spAJKGgdFrWgvCKlA7yZekgj/RLEh6dt3OZXbjubT&#10;7Ey+Gq1hV+xD652EZCqAoau8bl0t4bBfT16BhaicVsY7lPCLAVbF40OuMu0H943XXawZhbiQKQlN&#10;jF3GeagatCpMfYeOvJPvrYok+5rrXg0Ubg1PhZhzq1pHHxrV4XuD1Xl3sRLG7b7kw/rjsH0Jn+an&#10;HDabr1BJ+fw0lm/AIo7xH4ZbfaoOBXU6+ovTgRkJkyRZzIglZ7ac04obk4glsCMdizQVwIuc388o&#10;/gAAAP//AwBQSwECLQAUAAYACAAAACEAtoM4kv4AAADhAQAAEwAAAAAAAAAAAAAAAAAAAAAAW0Nv&#10;bnRlbnRfVHlwZXNdLnhtbFBLAQItABQABgAIAAAAIQA4/SH/1gAAAJQBAAALAAAAAAAAAAAAAAAA&#10;AC8BAABfcmVscy8ucmVsc1BLAQItABQABgAIAAAAIQCANzqRaQIAADcFAAAOAAAAAAAAAAAAAAAA&#10;AC4CAABkcnMvZTJvRG9jLnhtbFBLAQItABQABgAIAAAAIQB/EMkn4gAAAA4BAAAPAAAAAAAAAAAA&#10;AAAAAMMEAABkcnMvZG93bnJldi54bWxQSwUGAAAAAAQABADzAAAA0gUAAAAA&#10;" filled="f" stroked="f" strokeweight=".5pt">
              <v:textbox inset="0,0,19.8mm,12.3mm">
                <w:txbxContent>
                  <w:p w14:paraId="7717DF46" w14:textId="77777777" w:rsidR="00EC16F1" w:rsidRPr="005C6148" w:rsidRDefault="00EC16F1" w:rsidP="00E8428A">
                    <w:pPr>
                      <w:pStyle w:val="Seitenzahlen"/>
                    </w:pPr>
                    <w:r>
                      <w:t xml:space="preserve">Seite </w:t>
                    </w: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>
                      <w:t xml:space="preserve"> </w:t>
                    </w:r>
                    <w:r w:rsidRPr="00A97B94">
                      <w:t>|</w:t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7446" w14:textId="77777777" w:rsidR="008F0F27" w:rsidRPr="00AE5E3C" w:rsidRDefault="008F0F27">
    <w:pPr>
      <w:pStyle w:val="Fuzeile"/>
      <w:rPr>
        <w:sz w:val="12"/>
        <w:szCs w:val="18"/>
      </w:rPr>
    </w:pPr>
    <w:r w:rsidRPr="00AE5E3C">
      <w:rPr>
        <w:noProof/>
        <w:sz w:val="12"/>
        <w:szCs w:val="18"/>
        <w:lang w:eastAsia="de-CH"/>
      </w:rPr>
      <mc:AlternateContent>
        <mc:Choice Requires="wpg">
          <w:drawing>
            <wp:anchor distT="0" distB="0" distL="114300" distR="114300" simplePos="0" relativeHeight="251693055" behindDoc="0" locked="1" layoutInCell="1" allowOverlap="1" wp14:anchorId="527719D5" wp14:editId="26DE3E9C">
              <wp:simplePos x="0" y="0"/>
              <wp:positionH relativeFrom="margin">
                <wp:posOffset>6985</wp:posOffset>
              </wp:positionH>
              <wp:positionV relativeFrom="page">
                <wp:posOffset>10142220</wp:posOffset>
              </wp:positionV>
              <wp:extent cx="4639945" cy="734060"/>
              <wp:effectExtent l="0" t="0" r="8255" b="0"/>
              <wp:wrapNone/>
              <wp:docPr id="49" name="Gruppieren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39945" cy="734060"/>
                        <a:chOff x="0" y="0"/>
                        <a:chExt cx="4640910" cy="735955"/>
                      </a:xfrm>
                    </wpg:grpSpPr>
                    <wps:wsp>
                      <wps:cNvPr id="50" name="Rechteck 50"/>
                      <wps:cNvSpPr/>
                      <wps:spPr>
                        <a:xfrm>
                          <a:off x="0" y="555955"/>
                          <a:ext cx="36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" name="Grafik 5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315" y="0"/>
                          <a:ext cx="4633595" cy="299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077EC4" id="Gruppieren 49" o:spid="_x0000_s1026" style="position:absolute;margin-left:.55pt;margin-top:798.6pt;width:365.35pt;height:57.8pt;z-index:251693055;mso-position-horizontal-relative:margin;mso-position-vertical-relative:page;mso-width-relative:margin;mso-height-relative:margin" coordsize="46409,7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oxRyiAwAAvQgAAA4AAABkcnMvZTJvRG9jLnhtbKRW227bOBB9X6D/&#10;IOi9kXxREguRCyPZBAWCNmi66DNNURYRieSStGXv1+8hKSl2kra7bYAoQ86FM4czh7n6sG+baMe0&#10;4VIU8eQsjSMmqCy52BTxX19v31/GkbFElKSRghXxgZn4w/LdH1edytlU1rIpmY4QRJi8U0VcW6vy&#10;JDG0Zi0xZ1IxAWUldUsslnqTlJp0iN42yTRNz5NO6lJpSZkx2L0Jynjp41cVo/ZzVRlmo6aIkZv1&#10;X+2/a/dNllck32iiak77NMgvZNESLnDoGOqGWBJtNX8VquVUSyMre0Zlm8iq4pT5GlDNJH1RzZ2W&#10;W+Vr2eTdRo0wAdoXOP1yWPppd6fVo3rQQKJTG2DhV66WfaVb9xdZRnsP2WGEjO1tRLE5P58tFvMs&#10;jih0F7N5et5jSmsA/8qN1n+OjvN0McGVBMdskWXuMpLh2OQkmU6hPcwzAub3EHisiWIeWJMDgQcd&#10;8bKIM2QjSIsu/cJobRl9irDlcfFmI0omNwDsuxBl2VANyQecZucpfkK1k0svH1dLcqWNvWOyjZxQ&#10;xBqd6xuK7O6NDaaDiTtYyFveNNgneSNONoCg2wF+Q5pesoeGBesvrEK5uLupP8CPGrtudLQjGBJC&#10;KRN2ElQ1KVnYzo5SHj38dTUCAV3kCgmNsfsAboxfxw7l9PbOlflJHZ3THyUWnEcPf7IUdnRuuZD6&#10;rQANqupPDvYDSAEah9Jalgc0g5aBJ4yitxzXcU+MfSAaxIAbBNnZz/hUjeyKWPZSHNVS//PWvrNH&#10;t0IbRx2IpojN31uiWRw1HwX6eDGZzxHW+sU8u5hioY8162ON2LbXEtc0Aa0q6kVnb5tBrLRsv4ET&#10;V+5UqIigOLuIqdXD4toGAgSrUrZaeTOwkSL2Xjwq6oI7VF27fd1/I1r1PWnRzJ/kMDskf9GawdZ5&#10;CrnaWllx37fPuPZ4Y46XV4rTHL89pUF6NdA/p3542a0DMjwf7X+K0RL9tFXvQ718zRtuD/4lQc0u&#10;KbF74NQNt1sccQMAD9xwp0nFwQy+mQaj4ALMOL2X9MlEQl7XRGzYyihMsoPUtd6puV+enLduuHJz&#10;7UB0cl8ZrusF378BTnhLbiTdthjg8Dhq1hCLl9nUXBm0Sc7aNSvBLh9LnxDJjdXM0tpPkZ9f2pPN&#10;qPBZPifmSvgO+13MJngI3nwjZmDEQH7TxSK9PKX6/0l+PqGQgheRke8s/0ZCOnmEj9fe6vm/juW/&#10;AAAA//8DAFBLAwQUAAYACAAAACEAf6yjcbL9AADEvQIAFAAAAGRycy9tZWRpYS9pbWFnZTEuZW1m&#10;1HwLnI3V/v47cifGXZS7SJgZs/cMc7P3zN7vO3swhDIKx629Fkku4xYxGJkyxLj+UCEqUgqhXH6S&#10;UhrFadJlIglxjuNEOjmV+j/Pd+93DJmp/znj8/l5P59nP3utd73f9V2Xd12+a603xDCMYcDhMobx&#10;eWXDGFvNMObeahjL6hpG7yjDOOgzjMkdDKORt4tpGCHG3p2lDGcFwyiFZwpfi6rjuXqG8T48G4UU&#10;vmMYH1a/xZg4uLQBAUZr3gcg7u4QV4hxO/6HAqVCd+eDjDQIJhi25i2GUR5g2HBXKQlXmoGMjI6t&#10;XIbRDP+gJq6MjkLX/G/nMkJs+Ub/Nz1Gty5eY0SM1zA6Jv2Z55u7AroF4jSMhq5bDGSRXE1cpQv+&#10;N3BVKPjf2FWu4H/hOF4t1Tom+Kgh/49Bn1e7eMu7jFtuR3pDAeYBsvq61+tPHmWWGM9/WNoin+9V&#10;z6pVa4hn/KaW4DMeo2o03d6soV7r4EeveDst6Ux/7/k+vazJCY3Mj7+/32o8IN58/cl+lv/5cebi&#10;xgOtNi/PM8dve9BqMfMF4cYDdgoPy/1a7n9Z/xaLz31evopV9d0eVqult1uU32JmC4vxNUtvZxk1&#10;0y3jvaVW3NdhwnvdP5tjyritvdFTC5j3qXMB4+/4bSfNGYMrWjbzObqZPvKQXypZ4bvLWp3mVxWu&#10;+lZti/ow3VX/+av58bk7kI4fzddnNGY6hUXv25tb9WM/NheDR134QJjpohv5Isz08rnJCSuEmQ+U&#10;N2Pwkyblf1l/utmmVQ3JJ8aPfDWzHixv7Z1+v7k3OkQ47tRZc9SFTub5Pp8KM710kwunywgJueV3&#10;V4hcU43r3AqEDQnhzZouIyMUeRWsf781xv/ywECA9ZCvGd8BAldCgK7+j2pltAD4nlzzWhrN4WfL&#10;qVHofyz+M576QCiwua1h5PnRHuB/MC78M4zfghfj2Nw2z58SludPw//BvBm87DDV4Va4nxn2uX9x&#10;2FH/urDT/l1hF/z7wn7xHw6rqPLDaqpjYS3VibAodSbMC/QEhsE9A/fmq0NhL6hdYVvUurC9inq0&#10;tyMA23GUw/9fwtL1SqBv2GeqkiBdb25L5Pnjcb9wurqGGcYcZRhR8A8FbDfTMAmwL1t+XXj0DZuj&#10;FDAy7Ek1BpgC/TLDMtQTYRPVnLCRwDCVEzYQ6Af0BFIAL/xdQBTCRSB8G/Uo0jomrKkaFtZADQR6&#10;ht2mvADT1tKOGGzHjWbQqIT7lRB3V8BOSxz8mSYWPvVjO/4FC7WsYVRFO164XO3yxt2MQvXGDbd9&#10;FfxnmZrAaUT8JcA2uJXrj9vcPxPmTsgJhezSAK/mrqvdJdrOZuz2GCsC7WxlZiLAdrYnI8b19gq0&#10;q1ues2w2Di4S9721fGZqxDNW/EcnvWdazLeGP9Dam9kgy+IzL3w4Svjl0qnCG56NRbgHPRtj7mJ4&#10;z9Tp9ej23pNbCc+t93Zs9ZNJOVVG/9189Nc7TG//T0zKr7n2XTPHM9X85vxW+D9tdlr0qpl/6i1z&#10;Y8xak/qQczwhlrjb17B4H89bDA99LD4/cFuMRXn5p9wW5ees72wxvsr5PSzG/3iFByzq8/aKfpBz&#10;l2W0H2hRX7LoD143pL/cz2/0iISv/NljFp9neikv+rnZFuUzHxjfsvVLmB+Wvn+5RX2YT4+vrGrV&#10;+2qlRX0L56edr+ShPzwh+UxmODKfk3w9WNs6uydD5I2eNNa62Lq5NbbOYGHqSXcdj0Pu1/uqsWUg&#10;/Ouf1JbnmU7K2zaitMgnMx/JF1uvMXmf5crwzG8+H9E63aQ8MuWTGR/vM36Gpz58nvpRXmH97fSw&#10;PFknbGY4usmQK+VtM/1fuv9nuW9z88bRUofIDEd/mxm+6D7id73KLcV0KLiFK/hb85p+pVBbUGQf&#10;Yrcd7ENqAHa/cW1fsTHcMDL1lTbVdqfhmb2AfdntWit4TAvP1P3Dx+qk8DR9d3iMvj28BvC1uj38&#10;fdU4/FV1Z/hyFR6epTqEj1FJ4Q+p7uF9VP/w7mp0eLKaGZ6kng1PUBuB/cBxuM/Dv3REd1Unoo9q&#10;HPGQCo8YozpEZKmkiOUqOeJV1TnifeBr4Ce4q+ikiCa6Q0SMDo/w6cYRabpOhNKlI0bq89DpSHiG&#10;3g/9NgJR0DUUsNNkt8F2P0n/jteknW6mvaj+ZH94R8QRo78Nb4H46uqfwn9TPyHtP4X/L9LxvPo2&#10;fLE6grTvD5+MNE5GWierWXBPg/9o3H8E4R5B+Efw3Gg8Pw1yZkHes5C7ESisM3W5Vufu0DnXH+jb&#10;8bfgsssH3YnRPTzX/6ygOvKeyP1dX/pO+B/LeQfP1Yggqqt3IIduW59r+7FbygbmI63A1UqgH7uI&#10;dp992U3bjzV612PMTZX5Ql2kg30Z+7F7C0oMf9of94gTXK3awybdwoNuNZf2nmEa69Z6I+cvg/9A&#10;74Hc1+S+v+x7dHueePGkyWebHA+0T/6xodIuRc6vz74Cc5U7wcc9B3Ij6Pbe6+xgGeff8S49E2cZ&#10;kO8vmyzuyKY95L7h6hcI32cI3Z6jbcaLvHFTpgt7ls8R/ufRxRLu3oefhpzZ3h0/r7KMKb96jVef&#10;hzyvSc54HDrTjb5qR+TMAt69/VWTbt4X/0GzhV33PM70Qs5k4YwHRpgSb/uB5r1rploZNXsKU75/&#10;0RSJp8nxicKiJ/yXTsC8Boz8E37ixQeFPRcHyPNMH+WM+/Q+6mMy3Yznn8O7SrwvvdmJ6ZF82Z2+&#10;QNi1ZJXZpLvHQjkIZxzYGnAjXUdvrSDpIjNdZKZrae8yIoccSBfcSNe9a0IkPikvxE+mPksnXDQD&#10;ev9DWMqV+ejCOAc87tPDwlLucB99ere4WR/4vGfwOmGUA+uF+VKrBSbT1WRPthnMT5PpYn1iupBv&#10;pqQLTL3plnSBWV6B+mgz6ie6od/3XPas5z+7NRWP17yBfVpmhGGkqkAb2VISFPix20i8ikZmRKrK&#10;E6Sr4tr7oxED1D8ieqlfELZSO59q2M6j2gIWcB/cg9ulqtHteqnH2vnVtHbpah54Bdwb4L8L9/+K&#10;cKeA0pEedUdkqmod2UfFRj6iPJEzgZeLnT94ItP1d+2I7cXq+F27l9V37Z4DnlV/b7cUWIg456qv&#10;22UDM9WXwKfAX4EDwNvAG8Bm3N8ArEHYFXhmGZ5dBDnz2r0IbFTZ7bYAu4vVMRv6xQuK1zEeOraH&#10;7PbQsT3iiUR8bRFvW8R/F3RpBjQE6gG1gEpAWeCXiGz1I3AhYq46HbFQfROxVB2NeA54UX0esRHY&#10;DhSv4+cR6TpTkFrkPCwc/dZpDJKGgEtiHtYfA6+ewE3bf7k+LLB3ZeJ9GQ+w/+I40r5ol+F/4UbD&#10;TZsL7EZBO5Idzn5OGOFtpp2G/20W/xs0/rXHxeUNI+MBRMR3fyTKnHPwSWCWPefSTCecguxIryK+&#10;FKTrbLyXAb88f3Zknv9LQQOEIfL8dhzlEEeNoCyOw21//P3T8/ndpWGrAW7aepRxsGAcdAIN72fB&#10;cdAwZAIvX3dlGrsbWIU5u20by9dgmnnoQYc1fP5cMz2kvdU86XmzztOxVv6F7eab7TtaOasOCedn&#10;nxP2NShl8X7O9jKWhP9XZSvwfKgVtj8cckKtMzl3CT/3QBOrOe4z3vy0CtabWXXkuTr/qGEZpS6b&#10;6feEQp9vhbc+9rIZVq+C6Jc9uYyVU76hmT3nF9PQ+71vnj5lbn2sjfdM4iET+nsOPbhZOKzeE8Jv&#10;nvaDv/VALwmH+Eykx3vmeAjcL3ufq7TfC70Rz1yvyG3bxmvoFBNyPcP3jQH7PcaHi+XdoB6SYXq/&#10;MNNNN9NL3hpe02J4yAHj+WN30e016kdYIv/e9hbjy78QazH+5nM7Mv3m1v0m802Y+iJ+i/pTHp6D&#10;vsi341NN5hfvM77nKqWYzCc+Rz1QXibLg8zyIVNfcrDczJzyz0p4liefI1NOftoTZtijaSbL22bG&#10;w/SbvcZcxdSD/tSL4d/MWizPG7ufEXnmj2skvuy2L4seLI/h+35AfNtF/755e0zjwzrMBzN/TROL&#10;5Ybys8Ie/cz0bXNY6a99hediLaPROXN4myTL7PWD5Avyy2I+HXoddQb5I/UE3LcZxtpg88fmAX/U&#10;P3nuhS4W5SE9FuNBeqSeGY2GS70l+7ZtNsWNfOmbOVTqO7n5kTSWuwW9zDpdBsG/lHmoVh/I3++l&#10;PNYfE/JZ7/rmJbJesn5JHUB+Cxd+n65njyhy1BYc1hU53ivqRsB/ak3X1fbvZqiXBK7/2k4x1GEY&#10;9fQVO4XtZvs9WKII/NhjPNqvhzra6HRHtJ7siNPZDrde5vDqtcBO4AO4D8L/C9z/ytEOaAk0hLue&#10;/sQRinuV9LuOsnobEAVZocA86HBZBfqMBXDblx1nA3gMdVxS3R3nVILjmLrbcUg1duwCVgI56k7H&#10;dPg9qpyOESrG4VfJjr4I20P1d6SqRxw+Nc3hUfOA1cBO4CBwAv4XcD/EmaYqOvuqmk6/us05QjVw&#10;PqpaOqcDOaq1c6WydTwBHdcEdZxkKwi2dayL/185lqsvoM9BR5Z6FzrtdExRa4FlwDwgG34zgcmC&#10;LDXBMVulC3Kg5+IgloPXwH8d7m9A2M147g3I2FWgyx7o8vYf5NcXjn3qtCNX/Yi8Kus8rKo685G+&#10;E6qp8wzS9j1QSrd2VgJqAU0Bt27q7K2rOpX+0TERZZWJMs3Ui4CZjgyUd4Z+EP69HGN1smOYTnAo&#10;7XT01nc7UnRjlPntqBO3o4zt/LLrUVF2jellA+PC58ElYddg/5cL3LT9ef9PCvrzXzBQ+g7guLC7&#10;Xde63RdoH4Nc/Znu0v86YzC/HmFas3e3t7KP9rTyLt1lsX3rWh92C7SHRzYdkfZw9u5twgkH5ku7&#10;2DVporSDQ5u5zPTX/mIlHKhh8vmmZz+UdhDhpB18rU+El/39oolnPWyPF00c5mG/TrXYf4t6aNfJ&#10;bP95n/0Fw7O/4/PsfyiP/Rb8pZ/+cUET9GMve5ueTWW77M0sM0P65x8XrJL+eWgzzMdxvVHnpPCi&#10;HrCn45J0getF1Gf77zll3gk+5UE8dHslHyAX6aK/18qy0N+Gmswn9o+Ij/2Hyfxjv0dmf4f0W+zf&#10;yHQzHt4fMCTQP2eWCfTPXZN+ln6W+RqQ96Ew9WW/+1qf16S/DabDrBexTPpb5jvzY8CQbOlfmV7m&#10;E5n9KcuD+Udmv0lmf0nmuEj8kd8Mz3GU5BfKgfI47qJ8lg/jY3/F+Flu1IfjNpY/+zOUr3BQf2v0&#10;V9+Lm+ljOKaX47pAfrSxWk9Bvw75ZOmf7Xr4B51d4S7tTwWF8aLmDezn0qOwblion7Pd7Of2smIF&#10;L7s9pz1+RFQ77Y/qqrtEDdIdosbq2lGZ+owzUx8Ctjkz9FrnWL3QOVI/7hykx6HtfNiZogc5o3U/&#10;tKe9naG6p/Oy6ok2t6czV/V2blb90J8Mcs5WDzunqEnoa2Y5B6ql6H9ecaaqPU6fOuz0qHNAqSiP&#10;qg00j/IpR1SqSopKU12iBqpeUQ+pAVFjlD9qunooarYaEbUcWFfQL9RHGt8I9gvr7QSB7TQ1w//6&#10;CF8bz1WLylHlorLUZfR1Z4BjwGFnlsqFfnvQ9+10LlbboO8m5zrotxnYpdYiHWvRl6xFmtY6zwGX&#10;4V9Wv4K0bnI2RJ401TudbfQe5EGuMw755NbHgDPAJaBcVJyuhjytH9VGN4pqCFQq6C/s8iiqv1hX&#10;NtBffAQuif6iD9rXbsBN21/s/qLAjpCBSXA6wP6iZaFyL/x3w7zxJt1k7g9ZEJ1j7l+719x5eIU5&#10;vu4W89Zau8TOsP+WPJP7QWZeOGMe/mGJOWzJLRb5+7Z3CJ8cEyb7ZG6tlYB9NDvNYZV92AfyhWn0&#10;6Sb7UsjYZ2ORaa9YEF29gLlfhu7DP9S19j9VRfbTGKcryr4WxsP9LBvmXTLJ3686Lkx96F41+B3h&#10;Ce9sMbn/5eSYDcLUn/tjWs78H9lvwnRxn45x+klz2j21rGFLpiMddS2mm3qRqQd54t13C1NPySub&#10;6bjGPnuNM9C8YSWx5g1ss9ZHXdlvUrhc7fcZwx1jfVSe34gmhokts7MkJPBjh6sMZ9Xo3uq26K6q&#10;dbRXxUa7VEp0rOoLZABL4Lc+uqfaHq3U3ugZwPpibZN7o9P1SMEWiXPwdeKsDr+R0avUsOj5SkU/&#10;ibgyVA/AC8QCEUALxNUEuA33a0bPUVURtmL006oMnjOggxG9BXizWF0M6LE+iriyryUOcZcH7L0g&#10;n6DNoB3q3+CSsEG2xrvWCLhp245Gx7AHsKusoXVDPnkAth3Inutfl0oF3g9yt/tMCWQzHWJTLNn+&#10;27bpoRwz7kMUDsZTzjAuohzrgH8FU9/S7VcrYrPgLP4Tq5X9PIL+17ZCtq36Zi7vY98U9BVLkGfZ&#10;AMu7Cvi616VpgTIGc2/hS6ecgfIvO1H4pZa1ZK+hcWmatO33tokXfunND0zujYQ/+has71GO3aba&#10;zAhZX+yrhMd9drnb9aYnomuASsD3vxOY7z/TfbF9np/o3IGYqM6AzZg8/84OI1XPmHT9fYd0/ViH&#10;F1TnDkeAdH2xPVGyNuiepQ0jGbhp25EV2G8bXIsfj85oGMB61R/5y4u2Tq6H20yb8NKd3cUW7D/e&#10;W2zBkeUGiO1u6f8MDtjuWmtLbLNg2iINMG13ZNgQTYaD7VQYNmDvgfS+sNm97A3IU17Kpw3vwJJO&#10;lO8x0lEPcUV2RR3ltaSd8IFjLQJcurbY+pZ2qSTP+RcZYguM/OaC2KIPpB+hrdY0uh2mDRPr1++J&#10;rXTp15ifwoZMps3xwI43GF6YNm66aeM1lmwUXnrX08L+RRliM0U6xOaL/BGb74EdHcTmGzn6brP5&#10;kc9MYdjmybTlst0VPjZHbN6UAxull/dpw4ReXto2IddLmz/YQxsxk0x5ZNqWSWKjB/seqm8Fwt1p&#10;QY7YtPl8DmzakaNf8tKWjfwQm+3Su+4Qm63oC9ts5DejxKZ9oPQiYaaTNls8L+VtM8uf+RDI1wDT&#10;tk03bdsHWpaGbfdtYdq26aZNO3J7OakHLBfatI1jVQL1Icj+UdUt2qwPoPzI0E/Y2NFI2J/aTBjp&#10;Cvij3Jl//lZRIg/5HYgH9YLlx/pBfciB8usg9ZT1hbb5pWXCxNbMesP8E/lIl8QLFj3oFn0D6bye&#10;jfiqefGVifGVfwUBAtvUCpy//3NDx56tsaHtHn3FLmy701BvFrASBS97jEkb7R2x/XWV2CHaiB2t&#10;z8eM10djJun9wA7gZWA1/BYCs2KG62kxQ/T4mP56dMx9enhMZz04JglwAHcCVfSQGAP3zqvHYk6r&#10;x2M+Vwtj8tTqmA/U1ph31X7gaMxb6ixgxL4l48NmtkJgWydM74wWsTtUi9hXZJzquk6YChJmmWoS&#10;O0/Vjc1SVWKnqzKxk9W/YiarPOCtmGxgdcEcezROLyxTAVv14OvI47h3PJ57PMavno1JUxtjfJDj&#10;gTwPZHsQj0c5Y33KE9tDdY9NU31iByh/7Aj1UOwENQLxp8cuAtYCO4od96bHjtetBfdoe85s779r&#10;gbI7Dx25h7rofDmPdJ6XfMm6Tjoo63zMv9Rp4HPgo5ifke+GfjemNMqTqKC3opy2xtQFbgcaA3cD&#10;Dv1WTAeES9AfoUyPAucBIzYBdcOh68aG6zti79RNYhvrFrF1gSqAUWAHsHW30xQHPcoD9li+c7mA&#10;HeARcCj68hq4h67dwPDsP1oH7oxK4gJu2j4445zH+C6wr3sEMmEwUAp98J3ID15P/FzVNPZ9Ydos&#10;nnCTl14YJ/420+8v/ffIPTL9yy6sYdlMOXI/yPUm9bDoPlVtoPAB7HHr8e5B01XqYavLvz81N70w&#10;wnL/BRbaLulW1DsXhcMv/Sy8cGGIRf/qYWUshnvqvfLClQdWFma89Dfeq2fNdsyx6DbLzZVwZD5v&#10;fDFP5JIZD5nxksctWCO8cOFUk893+Xcvs/+OLGvkvtZmpGe6xfygfPLsxr2Emb7CY9PCTe5VDXQJ&#10;j1nxukodt9/fA/CYGXx/k1kowctu1yrBfSB2plouSFYHYomL/oZxRLIaJMC+nziimmab3dkWArbl&#10;8L1pGNdMN4xrq++Ki9Rt49rr6Lh47QZMoBPQFX49gd7AICAKz4QCw/BijtaBdrAo2YPixuPZ8ZAz&#10;CTInQfYkxDFJVwYuoo84GTtYfxp7rz4Q2x6oXSDbTn9RbcBovPtHofycEmoDbnpb4IoLBfO7DLz/&#10;f2QLzMnsL+84mbbArakzxBbY/IGlYgvMURvEFmik7xVb4PCMz8UWaMz7IcC9aogt8IGvm4ktcM2Z&#10;dmILzH8kPmALxJibNjqOvcUWCOY88P2D5Qu4BWxwdNM2tzW1jNgC1+SGiC2Q8dDmtzXrW2HfpL8K&#10;Ux/xf2iL8PBBL4oN0PeXlcJGr/liC8zvni22QKaLtsDmCyeJLTA/e7jYAsnUi+mnHmTaAslFzVev&#10;aguut3XzBtsCV+N9g5VP+vSWeP/sy36XaQtcHZfn/05QvC3w17jeqnJ8V1Uv3qtaxrtUdHys8gFD&#10;gWnwWxjfUz0Xr9T6+BlA8bbA9fHpuo+geFtgn/hVKi1+vuoR/yTiylAuoB3QEmgI1EZc1YByuH9L&#10;/Bz1a9x89e+4p9UPcauA9eq7uC1A8bbA7+LS9WpB0bbABWgzaAvYAi4JW+AkZPwI4KYdP+z+sWAO&#10;vwLjoAUAxw92vzM8/++ybmxz/p2rxG30T5X14+EvlTa5bybnRLiX64esl7J/h38KrQsPz39I1oUZ&#10;juugcMu6cM6JV72yfwtyuH8K92VdeOsdfWVd2FcR66VY3906Y62sCzcP2Sdtl+iDKPLvR5uCK6du&#10;HVkP9h1uLuvBxgKHrAf7VnXkuq4359UU2Z+Vv+teS/Zn3dHX4jpw8wP9ZV8W7QtcjyVzHZYs+oNl&#10;nRvMdW+G5zor9JP1UsrjfiHKZz4wPu4nYvxcV6c+XI+nftyHJPpiXd7Oz8LM9Vm6yQxHbj6khsQz&#10;fFwD2WdHedyHtHXGXbJvikw9ydyPJenH+rWE5/4yPM90BuUh30W+yXyEfOT3q7JejXYP+T/VlPzm&#10;8y9l4v52Ycqnm/u0eJ/xS3js+2O5yL7AgLwC/e10/NEcuHC7Wty5rZo3cJ1lFiYXhc9q2W6Om/ay&#10;cgUvu63l2nDvhEzdLmGsvi2ht/45Pk6fja8FnFBn43PV+fjN6uf4lcpImK0qJjyqbksYoVomDFTR&#10;CWmqU0Kq6pfgU6MSPGoWsBrYBvcH8P8K988h3GWEr9zxUVW742xVv+NK1azjZiAXOAFcBkJ1/Y5N&#10;de2OcbpyxxR9GTqcS1D6q4SR+gPotC0hQ6+GfrOAKOgaCthpssdU9liT/m6M4wqHo5tpnwTYl532&#10;uvBYneDWmxLi9FsJLRFfPX0woRRwQh1MeBvpWKfeSliuNiHtqxOmI43TkdbpahDcPeHfCfdNhDMR&#10;3sRznfB8T8jpB3mjIHcWcK0uts7oAq+aC+5EG8695SfBJbEmfNOv66y4XDAO7Ia88gBsy8uCr3sV&#10;2iuO91na0QLmA7TRl/Bc51r7vAPRnEX5sU/+Ecw+mfoO7pjnJzYL0vXgjkTJ2t/7Y6zcE7hp+26o&#10;bn87IxN5Nh5geSMr5WrQoL+HZwRsxn6wwLie5Y7ypr/N/9fPEvwWrCMVywfqCIYpV50lCHF5FdFZ&#10;kK5DXIRX/YI6Q3R2EQ3gJkq2Hu0ufZOfJWgU4rXXca53lqBf0iDp821eMG6k7DHb/9IU2WMW1Wyh&#10;jAGGpT0nY5edz2+TswO3/nBAeELfvwnvf+k3uW98V1bGNPUrVrG4R43MPWdkniUgc88ZmWONWx+r&#10;KGMvPsc9aJTDPXCUS545ap2cJRC9cJbgnoTbZc/c91+8K2cJoLecJeiX9I2cJSBzDErGnkFhjoUY&#10;jmPD+hXnyB5FPo+xoBfxebnXf+aoVky39/svTBmTMv3cg8j084VblY2zpLiYbvKCceeFqTfdLRdX&#10;kzEq9JMx6oST3Lvo9y74rY2cJdhwm1POEuyPjJOx6me7A2cJTnZJkr2LiJfhTTL1pzzu2Sdz7Cb5&#10;hPuMj3sRg/ltMp+495J6kT/b/b/C1JfuYLmZ9yQslzEh08P8QD7Inkbju8cDY8QgB9MN+VNkb2Nh&#10;ph50Uy8Jh7Ek5fAsAeVyjM34uNeSenDvI/f8cKxJ/XmWIOm1ujIG7/dBQzlLgHy3uCeS+cOzBDuf&#10;xzwDY1LmD88SMH94loD5wjEqubizBAzPsfqq7AjITbOGpTVlvko9457ZllU/kTkO6zHdzBeO3ZkP&#10;ZL4HDA89ZA6EemryLAHrC+Wx/lA+9JY9tKxnHMvjOQ/yW+oC6zXlyFj6KuNiYER8Ha/CQ+Uibxd5&#10;I/D0DV0z+tx19VkC282x5GC+AMHLHktWh/uoq40+7orW511x+ieXW1dwe3UdoBXQ3u3Wie443ckd&#10;DbQDWgINgXracofiXiWEKYuwV84S/Ob647MER12X1Fuuc+oV1zG1wnVILXLtAlYCOcB0+D2qVrtG&#10;4L5fbXX1Ve+6eqiPXKnquMunzrtw5tTtUXWAMCAR6Ob2qX7uVPWwO02NdfdVGW6/esI9Qs1xP6rm&#10;u6erJe4c4MpZgm7uPz5L0M29XFl4LtGdpdpDRiv3FMQ5Rd0KlAZ+gp4/AOeBs64s9a1rtuA40nDc&#10;tTiI5eA1wDqE2YCwm/HcG5Bx5SxBJHR5WxV/9sJy71P3u3PVIPchNcp9GOnLVzPcJ5C+M0jf90hb&#10;Kb0EZbHcXQtoCrj1fHdvPdGttHZPRFll6tuBCsAPrgz9LfC5a6L+wDVW73AN06+4lF7t6q2XuVL0&#10;ItSBeagT2a4rZwnselTUPKAaxgScBzjAJTEP+Az2nJv6LMHcWwr68z9zlgB7C646SzBpVNxVZwm4&#10;F5ztoOzFB9tnCbjXnO0h96bTxjH0mrME3OvPdvC/PUsgZwjQ3+FsgdiMsKddzhJgz7rYjP6vnCVg&#10;PvLsAPfKF3eWYPTW8tI/22cJmK/sb4N7881rzxLkXRLbV5FnCXgGgP2qfZaATBsWmf0mmf0lmWcJ&#10;xL/QWYLAmYSizxIw/sJnCagf+zP7LEFQf9QDORuBswnFnyXg2Y2b+SzBicSrzxLYbvZzewH7svs5&#10;2otOJLbThxO76j2Jg/TaxLF6VmKm7ge4gTaJGfo2+JVJHKn/5R6kz6LtPOJO0R+j3/sQ7en76Ov2&#10;ui+rvWhz96Idft+9WX2M/uQz92x1HH3BefQ1P7sHqoqJaapBYqpql+hTZqJH9QNGAY8DC+G3Gvc2&#10;IczOxIFqX+JD6lDiGHU4cbrKT5ytjiUuVycSr5wlmIs0vhHsF9bbCQLbaWqG/7MQ/nE8NzUxR01K&#10;zFIPQ1Y/oBtgwh0HudG41yZxsWqZuFI1RfimiZuh4y4gFzgMnADOAZeBsrppYijQULdMbIp8aaOj&#10;E6N1XGKcNhPduhvQD3gYGAe/qcjTWQgzF+EXJl45S2CXR1H9Rftgf9G3hPqLm379sFvZAjvCn1k/&#10;5PoZqwT5z6wf5mQeu+764fBBLUtk/ZDriFzn+/9dP+Q6J9cp7fVDrn/yLEFR64dcR+R6pb1+SOb6&#10;IZnrh2TaU5g3Bcz/MKNdNXi/2hkc8N/YswTNkv54/bBZUp5/jKD49cPJSb1VdlJXtTTJq15Mcqnt&#10;SbHqfeBvQDmPV9Xy9FRNPUq19swAil8/bO1J118mEcWvH36ZtEp9mTRffZz0JOLKULuBjcCLwLPA&#10;0qQZah6QjfvTk+aoyQg7IelpYJUak7Qe2AIUv344Bno0ExS9fjgYbQZtlY+DS2L9EJ/SNRw38/rh&#10;d+ULxpqDYZTjN4tpg8S0InBhTCRz3CDXe6W72H70e5bMwf/2jFPm4N3rtJA5eIV1t8pYc6Pza5l7&#10;b39qifCW43Eyxpw84bSXY0qwp7j1xskTtKw3MhxtJXDL2LHBA6+IjYdyeD505sf47gTWB1OHdqIt&#10;xNtrL75/gPXGmR8/K23cluM7hEUfpOifnarJ+93+jVYY47XxQi/ofcrrqNxVbDT2GFDG1Bh7kfl9&#10;C8RvkmuHjMP5zzoW4+E64j87zWO8Vvc6L4gNjfHxOxyMj9y0PGxf4E/+UVNsZSsjsL+e62/B/KSb&#10;tpPCTFvL9qfqik2I+sJWYVIOx5jHPb8yPvPU+c+FU4d+IMx4ef9vz7wuTH1oQ2I+cP2QegbkPCk2&#10;H+rPfJX8wpiX6WK8ZI59yYX1+qN1wEJN4nWXAaeilax5A9cAF3ivtl3Y7jSU+YJgVSbZ458G+D/X&#10;izGIt7ce4lX6Xu9EHenN1JWBfE+m3uwZq5d7euvJnjid7qkFnFDpnlw1wbNZTfasVFme2SrH86ha&#10;7nlIrfMMVG94eqhcT6o65vGo74HKXo9qD9zv7aFGeR9Ss7zT1QLvOuBwsftdF3gvqbc9l4rd77rP&#10;E6pzPU31YU8bfRL6fe/xQm+vbgvEe6O16b0y97bzwR5L2euGJvKLdoMo5EMoYLuZX0XZekzvBuX2&#10;Lke6clRbpKehd4oqB1z2TEGap6t/Aic9WciD2eqwJ0cd8ixGnqwE1ql9ng3AG8DbBXtx7Tht3eIQ&#10;N5rlgr2ic+CgXWATuCTsAjf9OaCDlQvGeUuQT9kA2+oq4Otdle4eI20fmeeAuq4Ll7YPbuER0aGB&#10;c0C/TJF9Xd6J+F4Kxj9R374v54D4HM8BiZwixkX2MaAbvc7YEwnMRT1g330JbJ8DGmxinRHYKpio&#10;ult5/leAO62RaoeVrvsDZ80X1FbzCIA1SEHJrh/d9OuQB6sW1KtM5PN4oPA6JOuWvb4ofM06JO/b&#10;42U7nPjZP4XWqe1vmdksQWSdOrBaXZJ9ROG16gcQURrwS7AOlcPBAdYhDHeuWoc8YXkV4Ugm0vUJ&#10;1J+AX57/BOqVI5logDBEydajcCjTDLhp17NDqxWMJbkunwywHjWVQg788Pvi/EfGGSN8TzzA+O41&#10;zgzNxPfA13t5JonfHccZJn5v3LP0693SjvEMF5/178KeNl7lfwq4cRaJTp49IsvZIzDP8tDNs0ck&#10;+vtG9ZKzS2SeESPzjJi47/5ImPGJP86Aib/o8SDOKD1NvXBmaZF879zAWa7Ko7NE78dXPgW5GfL9&#10;c56tQjogf5R5+olNwvyOtpy5uuZbokz/7+aXhSeb+M9NHDVv4NgpMxlnyVTxe1Mzk33qkGCEjE06&#10;M0ODlz2mQtNsHEseoM4kp6lLyamqrM+jagJNgdZABBAFxAIuwEM3ngkFYn2GMRs68B0l7MuWXRUe&#10;Eb7ZqiVwGxAKlAVCgEvJOeoccCZ5mTqRvEIdS16j8pM3qMPJ24CdwL5iz+IcxnueKfAV+R3MULQX&#10;HIvcFWw3akAfphdV/D86t3LTr1Hsrl7wrl93jQLfjxAbcSHmHoEKC73yvaOhUdGyRtHUFdhfObte&#10;ZZk3PvvmUZkv7nlmk3Dm14tkjWJ2Mr5zjzWK6h/GyPeOnBuryveOzp05KfNJ58anZK129COt5XtH&#10;8Mf8sbl17syDxX7viPdpe2d4zofglnnm6EfWyxoF5XNfa15oA86LvK+19nEe5V3UY6rMM/NCn6Hb&#10;U/3DN6UtEv1RJ46M+1ncki64M7+uzXmcZ9KLjTnf9EBPur17nomU/a1IF/29Ay675XtHzCfO5xAf&#10;59dm2t7OMh/kdzm4RnHEF/jeEfJB3IyHa/enppWnXDPh76VljWJ28kWZD1KvgLz3hakv54dIp8wP&#10;m7rWyPyQ+c3vCyI/ZX54alqWfO+IzHxiurnmT+YaBZlrFGSuUZC5RiH+WKMgc49HQE4dYe4NoXyW&#10;D+Pj/Jnxc42C+tAuQP2gr/Vaa9HXCupvBdMDuSFih2B6Wa+YD5TDfKF88lX17yoL3jUN7DXOPxUU&#10;E9ob2Sanp1y9RmG72TbuBezLbh+5RpGegu8dpXTVPVIG6dgU7G1NydQXfJn6E2CPL0Nv8I3Vy3wj&#10;9WzfID3d11uP8aXoh3zR2u9rqgf4QnUf32XVx3cCyFUDfJuV37dSjUD7OsE3RU33jVA5voFqhS9N&#10;bfKlqn0+n/oC7fcFoEyKR90GtEjxqaiUVOVJSVOpKQNVWgq+d5QyRvlT8L2jFHzvKGW5Sk+5skbR&#10;BGn8ozWKBgh/G56rmZKjqqZkqRDIuuCbrk4AX/iy1EHol+vLUXt8i9VO6LvNtw7YDB13AbnAYeAE&#10;cA64DODbhUjrNl9DvRPp3uNro3ORBwd9+Oahz61PABeAkBS3rpgSp2siTxuktNFNUhoCV9Yo7PIo&#10;au56d7C/6AouibnrTb9GkVGrYI7xZ9YoeAaedZzMNQqe/eb3jni2nN874plvmWvgzD6/d8Qz3/zO&#10;Ec/IC+N7pmScqZc1Cp6J5/eO+B1S+d4RzrrLGSewnHECcw4jZ+uDzLUBurlmQOYaBc+Sc42B8fw/&#10;9r4EPKrqfH8UWUVERERZBFEWBUHBKIIIMguBIYFMJgmayTIJ852wGWSyiBECBKEYqCCIshQQtWwW&#10;RBSh0YpVxAWLLYILAipacCmL1EpR+b/vN7lDkiaD1vjvL633ed68OXc52z1ztnvO93IvE/fCk6/E&#10;Hn0ybQjoedh7JTOeDId7+cmMP5/nnnjqazFd9Je2EibD3hGZ4XFPPOPF9DMeZH6j0HypYixethqr&#10;8MkidOln3uNUgt/zzkDkfmTJwJ2BBoOIyN8oLhk0TDoMipWoQQ6xD+orSYN6SQCYDjyOcxsGxcsf&#10;B4m8MWgqEPkbxRuDgma8IvI3ivGDHpHxgx6Q7EEzEFah+IAYwA70AqIQVmegA663HjRLLsG9TQct&#10;Bh6R8xGHBoOeASJ/o2iAeJQMJKr+RpGIOoPzHOOrqa9Z479RtGke7mv+HN8oODfO9TE/9hsF6yf2&#10;iaxvFK1vv6ZGfqO4OVDnl28UqCF/7m8UnQeX/0Zhudmnm8vCVHpYfTp+o+g4uLe5ZPAwc9ZgMV+6&#10;sebOXWQeBcYAbneu6eEeZpq5sY/IfRFwQBq63wA2SDP3MmnhnilXucdLD/dIudXtl6Fuj2S6YyTf&#10;jb1LwKPADuAYzjcYPFLaDZ4inQevAiJ/o+g8+Bu53R35G0Wqu7HJdLdDPLuYexC/+9wOxNthtgBv&#10;u28we92nv1FY+WD1paxvFHvd5b9RWG7mV6aVWWArv5rg/73utfKuexHSNUe2uqfIRvdEWQLMA+6D&#10;expwj3s68mCmjME9We75yJNlwCpJxbOp7k3A6W8UVphW3HojjHpAH6A5MKm0n/d4NfXzavxc8pEW&#10;4X5eEfInH/hvnUt+vrSdfrW0na44l3x8sEMIewwB+2ODCZ6D7TLAHkO0hpuo3rnk41iTcBCosXPJ&#10;3VqF2/zmSEdDgOXIi/IUPqDjpf+DvW8b1QFTho7X6j4zVCfM9gbGBND5Wv3p03qdNu7gtq+ehfUJ&#10;OFb7/6Fs+wjrFni80Zz6VXbbM+3A8H/pNXTj+euhm/WywzYDdqXgP20jqDslVq/bBtym9yN8uu3e&#10;P4xT/7ztJ4W4cbHy6o7z9L7Vi7HOCDph3gPLQjph0O6krhU1J1UnjG7MFXsX3htm6lLRzeurXy1S&#10;PS1yX+iEqRt6WjbY9KPOlYZLnTCETz0s78oJIf9pAxDhrPbnKWs8GW7L7JCb8af7uuEh9+e+kE4Y&#10;0kd/Vj+K9SDw14Z0MxzVB6OO18UDND5k6mkxf6inpfkEnTAy9bTUrenCGKqUQ+mqo+nyLsT5jJlI&#10;x9maLrLqhK38XvW7vGCGz/fG+NhaHlHdL+/bB5X1vTL+A94LnT/rL6HzfO847+3yXMiN8qD5Muy3&#10;yqubLFV/WV40XSw/SJeWI43PZCfThXxTnTAy401mushMj5ahMKP8VDoQs4ZjVc40RXzq5+6nzI05&#10;s07Y3JgY+VgRWSfsaEy6nIxJlPNjY6RVbLR0jsX8P+AB/HBn4/zE2ET5VWxAZsUGZRF4NdybcX47&#10;ru/BfUeA84bAnvaQGOkxJFkGDLlD3EOmAZF1wtxDgub7WCKyBtf3sU/IidjlwBJggRyPnYcw7weK&#10;5fPYafIp8CGwB9gNbAe2AX/A9c3A07h3NZ55HM8ugz/LYlcgHeuBZ4DIGlyLEL9oReQ4RiOO0fDb&#10;jjjaEU5fhNcX4fZC+FGIy7VAZ6ADcDnQCmgKnI/rtQEb7j0ZM0+OxiwAlssXMSvkYMx64PdA5Dge&#10;RNs1V1G1TtifS/tBDRpUz7q6AnxYyQZqbPtluzzcD1qKSoH9e7Zf/I7FY3vyIW13LD5v9XWhugO2&#10;rzgPNW5UivIL9w1wZW0a5Soc8oyTDNtX5daoWs8XDoly0Saixbb3LnBRD/7Sgr/AlmWZ8/zWzkM1&#10;dKv3u2LF7+3so1+G8sC5jKGl5YJ9JOYBnLbawMNDdwaIL4GiuKDpADSIu9DkDb3QeIcGzbf4DfP6&#10;0aFvCvHC0Ci5r/R/K7y6tp9uI7jG23Lte2W4v5SPvtIvtlx/seVq2XC1+BdbrmVnyMv/X2b9aiWd&#10;slB1Wf6Jcq6fdV9upqe8LVfLzXkQtivWYc2DcN7I60kzTk+WudEzznTy5JtmngJzNnA8rsB8AuyJ&#10;yzfbgT/GjTGb47LMurg0szouwTwe5zaL4voDPYD2QCOzLM6Ga0fl6biD8nzcu7I9bqfsiXtdDsdt&#10;lbM9W6WZZ4tcAdwIDEPYV1gRAltxYr2f6imRVE9kW66pnoVym2e2DPFMF6dnitzsmSDXAA2BE3HF&#10;wGlbrqvjzmzLdV3cBMQ5ILvjkuSzuGj4A51awAncBoz2REuBxyMzPEky15Muv/Fky3LPXbIC4a/x&#10;PAisBCLbcl2D/M1U/Kst11S8u6MS+iZSdb4cRToj23Lt5Pla2gAXAHU9J5HvNvN93Dl4n0R9cxjv&#10;6XBcc6Al0Ba4GuhhTsT1xH19TF1Pf5SB/igL/VEm+qBs9DBDPN2M19Pe3OZpa1I9zYFGwGlbrlbc&#10;q5r78qAR55qYXHB12HKt8evfjnQIt8E/ZP0bvjno+jcy17/Zjk3V9W82xyJd/0ab3Fz/Zvt8W2iO&#10;os++EMO+In9ihT0xNuZxrLZy4ar6IXdGaC6jsEVor4NtZ9Pwea5n4/3K8Ed57ach3r47xAhPz9ff&#10;HGKNx3DOTej6N8Zvjh3rPTAu5vo3xpvr38jjv1+Mb7D36Po3Mte/kbn+jVxxjPx/Yf3bcfxGoyXy&#10;d8vjqCfs8UTk9W8x8enii0+SUfExcne8XWYADwPLgRXAE8B6YCNQAkTh9TUG1sefef3biviZ8Gum&#10;/BqYCtwNjAVGxc8RP+CLXyie+KUSE/8YsFai458FngMir3+Ljse8pIeoev3bhNLf+kPg6tg3NR2d&#10;/wKgxo7vXugU/q2vOcdmWwpwfDcZ75LH7S1mOX0m31WWi88vUPfx301yeaLmOYsnT3ENHLoozO0S&#10;prpuHbXcubnTNNdN01Ypd3ruWefQ76a72r7zB+VLvtqqXK/T28rfpHysvG/tN8oZtrou3r9vZgMX&#10;/du94gIXw/FEXeRiuG/+sbmL8Rg4tKWr65aga+vey1xv3Tla2XmPX/nQNbcr+3oOUbZ9PkB5+aJ+&#10;+nzXOW6ko5GreL/H9dc7a7l4/1/nHnVevCvFxXjRH8abvPs12JgBIzzn5mmJLsTf8VZ/hwvxtm9O&#10;6qr1kvOyJiG+5yOt14J/f875TUqG3VayFPyxHfF33jTtKgfCcSI/HdAIcNKf4sm14G7k3Jy01oHr&#10;zuWvZznwHPiQPcM2jW4785Pvg/lHttn3KDO+dDL+vJ/pQXwczB/nZXMct45qh3yr5STzus2eHGbm&#10;B91Md9EzSZp/9Tp5NV+LFw7VfJ9XONBV+Gixa/Hw/q61g+53PTawtyu4dZ7rukeudS0f/TDeczvX&#10;W00X63vJOvgbzUekl/niJGt8wRp/MNPD+5g+PtfpuRudN/VbqPnacMF8Puf44NgDLDcOhsd8Yvi4&#10;3xEqT1c5+P6Zj2XLJd+/E/lelt/q/7K6ka9OlhO+B+bLoR0znCxHeN7JcoX8dbKc8b2w3KFcOHe/&#10;dspJZv4G/36z8/BdsPEEZr6TL2j0pjLLMe9jOSGzvNMfppf+8nfBcPj7Ybj6Pkc/rOxrsALhTHRe&#10;/NtnlLvOeUOZ6eD5zZ3qan4tH32J/s66ZlzBfHEWP3m15uuhU5hrQXzIjB+Zvx+WR5YHMtPD+1ku&#10;fA066u+I/jD91KhgftB/5g/LL/Pv0I4GypufOaX5h3ITzteq989VMtwoO7TAVE1ZZ9n/K91oV/aG&#10;sv9POuuspn1/Ph3i3l6bbY45vZ/McnOMUsAfWulhjQeaw93bO9/09i4z/byPG6ditRnoXWdigWHe&#10;p40P8AOjgBygCJgDzPeuNktx/2N4dhX8WOudaZ7yFgE5wEggGYgL26F8CnGLRtwYl7lWRMBWXDhe&#10;WuVNNAu96WYmnp/ozUaYOYhDjrkOuMAbMN/Hx5hP47uZPfH1gQ9kT/xL8mH8Ovk0frF8Hj9LjseP&#10;l+/jx0pDr1+aeZOkkzdGbvBGy0CvXXxANjARmInzC70eWeX1ybPescLxUsdK4oQpHNuzuPecBCJO&#10;bcBXlY/nJIw0toQicxJ58TXy5kvv8+Zj7zbznne3ed37oXnW+zny6gjSdhz5eBz5ehz5fNzcgHOd&#10;cK2F91OkcY+p5f2zORG/zRyPf94ciV9nPo9fBswJ56P1Tq3xgPWdnvn7AfpPUYhzY8ByM79fAqzD&#10;yu+rcOIp76vylHezrPWuQ148Io95H5Kl3gdkvneWzPH+SqYDE71FMh7IBgTw49wwIBb3DMS9TjzT&#10;G8/e4F0DPC3Xef8AvAl8APwT5y5E2WqL8nQ10ny9yQbGA0XebsiLbihLV+Odt0dZaov8aYmydCHK&#10;Un2UnVOI2xHgo3D/zEqTlfbeSEM9wFoHsLC0f7QFfNl5P13XosbPRxZ2DvePKpuPTNl3kWpLWUw9&#10;SWo/UUeSWlAtbj3qpLZUiud91YqiviVtOlMnkkxdSHKK53Zl6FnqfdCnVIb+pWpLQWdStaWgK6na&#10;UtC/VG0pXFdtqWnHsuyRtKV4nfuI+FwA+4zoD/cNhfz/APqbbVRbKmqDW7WlqEvJ/UOMJ5l6l9SS&#10;og4mmekiM90c35G5r0jzAfuHqK/JfVHU1aRWU/8PT3H+Xp+jVhTzg0z9TDL1MrGXHPfjeyX2IyG+&#10;iCf9QTxxnfGkthTiz3xxaPygLTW0/Qrt/1Cnk79PhkNWvU8w9UJxP+7rqNpSa1t1p9vRf/RNqi31&#10;Tkk/1ZZ6JNOB+LdSHVHGF/kQ0pbCPgXVlgKrthQYz7s0vaXM+chQum1hZv4wn5lO7ueibihZ8xHM&#10;eHMfl+Yv3oumn/u7NP2NtFxQW4rlg5pOml5oS5HZbpOp/URG/oTKETSi+Dy1pegvv5dQl5TlguGS&#10;+f7IoffXE8/VQrquc0X1ravaUnxf1JZiOab/+h4RLtPHeGi6EV8rvVX3B0KNdplWv5L2/z87H1kn&#10;sfx8pOWO1L5+m5BmvkzIMvsSxpkdCfmmJAF6UsA84F6gAOfGAJkJY8xtuM+L+wclJBhngtv0S+hv&#10;eif0ANoDjeC24dpR8SYclMyEd2Vcwk6ZlPC63J+wVR4FNiZskdeBfUCk+cg6iSVSJzHyfGSdxIVy&#10;VuJs+UfCdDmYMAV+TpAdwHpgSUKxLEg4PR85JOHM85FePJeZEJC8hCTEN1qeSLDL28BB4KxEuzRO&#10;jJbWiR7pkpgkNySmS7/EbHEm3iWDEqfLkMQHJT5xJRB5PjI+Md/UUfzrfCTf1ZnmI+skHkU6I89H&#10;7kj4WrYAG4EnEk4i321mScI5ZgEwL6E+0Mjcn9AcaAm0Ba7GuR643hPvvY9ZiXe6EXgd2Af3l7h2&#10;LKGb+Qfe8be4/6zE5khDI+D0fKQV96ra4FdK2+DPwdUxH1nj91x06+qwLY1RndgfsueC85BsA8ht&#10;3sNcIvj+71pgr8M9zqX72uu6nCGFV7lsO+c612251mXrsNqZ5r/eZcM8oXLyjhBjHlGvY15RGfvC&#10;bG2vcVEXhs9z3lL9wzzkkT7tXJy37Puby+D/ea79yc2Vu5U0dXH+csf485Sze2J9kDWfyTaFB3jp&#10;Z2l63uJse1/1r9srMbpHo+/KYS4b4nEk2ufiPOqQ+zJD7RH6DkyH6kSM7xfiNn9z0B+cd+yHJQGk&#10;397mk/4alqYDQTJeGjb/VDo2w8kylTdq85/129Bc/J7dEnnucm6iWw4o6ug4IjOcgNNjoCY4dyCx&#10;tTmU2MV8lXid+Saxl6mb1NdcALQBrkzqZboCPZKiTM+k60z/pC5mQFJHMzipnYlLugRoahKTzgXO&#10;Mqxzu1USBqb7bIlJblmjuBv3ErER9a0GJ/lNn6SxCDvXtEgqNA2TihA37GkDShLvNk8kink4Md7M&#10;RXznJjYNj1WsfKmqrjiGOuJQQ5ut2bnVsz+rxmsP2Hqgrgjp0A3Be7IDnM+sA6702N8oVFeQi58N&#10;/SYs5gP8FUwqv0dyRbrtFMe6yHYb901fUQoQh1HWEf6f3ww7AM0B3q9H+gqlK/HX8ufCMv9b5+vh&#10;8wiaY9WdvgXv+F3c7AQ3x9iMafp22BsBovNtRIn5dhjxRsB6vi6er8xfPFpYJt794LaO8P+MNzOn&#10;NyLdDaixc9xtbgivYUpDeuIBlgnkbaUH7cjyAvn8wxPUxhW53Reoi6vYs8ZS0rTCvFRH+GG92zJ5&#10;HS4XuBz+v9IywkjgsN4lXoGtsndplZHeuD4WZYPrlB4E8/sG01h8+84A8aHiarMm+WqzPDloim8n&#10;qne9do0f76/rGXG8rxrClpYw+IdqSat2MNrqilrSpVrJ1CbW8T72f1aqJY3z9pCWtPxbWtLYb6nj&#10;fWo0R9KSZjw53lcNZIzvf6qWNPezcvzOfaXK2D9K5n5Rjvc1P36EljT3naJIV6klbcN+WY73r+wf&#10;0pLmvlmO96Of7aHjfWhn/1ta0nzvHPeXe/8Y36sbXFFL+n3sm+V4v6KWtOYvxs+afoz3Q+lvpPtk&#10;K9OS1n2yGO+TOR4nc7zPfbUct9OfyrSkGS7H+VVpSUe3Pvt/Tkt6vq/8eN9yJ6E8zWWhKj2s+d3W&#10;cM/0pZkJviyT7Rtn0n35JsZXYKKAzkAr4Hycqw2cTB5jjiVnmYPJaWZvcoJ5N9ltdib3B3oA7YFG&#10;OGczHycflYPJB+Xr5Heltm+nNPW9Lh18WyUKiPZtkWQgG4g03p/vK5H5vsjj/fm+hTLHN1um+6bL&#10;BN8U+DlBAoAduNZXLJ19p8f7Hyefebx/MBla1MkBOd+XJJf7ouUWnx3+2eG3HeHYZSnObfB55Hlc&#10;f8WXLm/5suV9312yH+Ef8D0IrAQij/cPIB/nK/51vM93dabx/nzfUckB+D6nWy8TbL3PFvg/3fe1&#10;eIBo4BbfSeS7zVzrOwfv8xzTwVcfaAQ0N5f7WgJtgavh7oF7euK99zG3+PqbaCAdyIZ7Aq5N8WEe&#10;3tfezMH98/HsfPiB+Ib78Fbcb0b4bI/ZTpPZ+DcHFqCt5vqj58C/jPc732TL7h1ugwvR6aG9Q/bX&#10;OiKvwkeZPVNaR8KtjD1NWqdyj9Ob87lOB3X/BvBHdrZlcOO+v2obQtsH6h/aDDLbCt5HGwvc00Qb&#10;C7aJ3ztssKmge3TAuheINhawN0ZtLJQy99DQzb01eh57bmhjAfepLQfu2WEbQWZbqHuTGB+eR1tB&#10;ZjwZDm0skLWtw/NsM7iXR9sM+Kvpw5olMsNjW8B4kRkPMvfyaBsR3sPj1zRqPlQY2FdwWhO3/9Kf&#10;/SF92Kr6qr2Qvyzz/A02BnqknHlvTo+UGJmsCO3NceM567B+0/jZ2IpTArIgJVF+h3tLUqJlR4pd&#10;9gK2VLu0To2RzqnJ0iv1DrGnFgPrI36rtKcGzbEUIrSPJdMKEGyFyTmGYykr5FjKAjmYcj/CmiZv&#10;A1uBEuAp4HcpxfIosATXH0yZJ7Nxb3HKcmCFTEtZD/weiLxfZRri0UNR9X6VraV1xyFwdaxnegcf&#10;bGu05ojtlvBYrzJ7Xt982N6VdOssl8UXJTZ1tUt62PVol291vcrC3S8oP9qlQBnXqXfhuuTs9Y7Y&#10;Fve7Lk/60g7dCv0tQQdEOWlXaG5tSSPMIeKADojeR72SS86+zkEdiosS5zrG7fvK2eqJPzk+eOoD&#10;5wOTajtd019x4rqTOiZLJqc4qW8R/0Wx8x9zH3HO77xcdTaSb92mvGTyXuWPXzyujOddvG/DssYu&#10;6JA4d21pAd2TF/BcO4xXd4WYkSnz+2/SYLGm2+JwPiD+mh+lzHTQn53fdFKu/3Fr1w15l7moJ8Jw&#10;YlvA3iryLT2roYvhM31fRdFG1lkuxovM/KQOB/JLOf3LT5T3Xrxbmenife+N2qSM/IUeSG2Et9xJ&#10;XZJdWxY6Q+HMdTIfmS/U63hg0lTnp8728L/A+eKqLsozX7hRme+B55v8Jk75g6d8ev+KV40+X9Ql&#10;m+/BmT47T/3v8/cJGh5se7mS5q9yzuw8RePD98v4Fey914X3pcz8p5vpIjO9vI/5wOc1X/rfrfk0&#10;bt84ZZYP5uOmi4dr/v7trNuUr79pUDi/I34/Q8XM/U1ll7+c8f8Kc1UoAaeqs972pdlsHnN6jYTl&#10;TkJA0wHrsOpK1vf2tLGmfVqR+T61yLwF/C411yxITTL3pt5kClKbAHukIHUbsFbuTV0o96VOk3mp&#10;+bIkNUtWpt4uz6YOlVdSXfJ+6q3yWerNUivtZmkCtAW6pd0qt6S5JSYtQZLSMrVu72ZFAmzFozb+&#10;T0rbGVijuNv40giPsfpkVrvE9OyR8umjm+nbAViH5W8XnPClbUPYm4BV4knDutW0B8WeNhvxmibX&#10;p01GHCdL+7R7pCVwMXAeUAvnTqROluNI62dolz5JfVD2I+3vpz4mu1I3yFupzwPbgT3AEeB7nD/P&#10;vJ96sdmf2tZ8knq1+Sy1mzmcer05gXyslXaLqQc0AdoD16fdZOxp3UxMWnvjSWsJNDFJafWQ5hPi&#10;S/s0vB7ESq+VDxX7pofRrnA+qRlQHfa/arwNn/39wn3Tymz4dH8oyUW7+BYHvohX+362Q9GqM7C9&#10;Zy/aQXQtmKF2E122d5qovcgFC7FeErZ7FnRdEOJP+qidyO5ffeagzkAgKrKuefevRqj9R95H+49w&#10;qw2fQFRI1xxzEbTz6MB1tf+IdZ+0V+gIFN7H8/bte0PrKLrfvFX7xBoflO3tU5q5WObxnOoMBGbf&#10;qvYdmS7aYeT6UdpxJNN+Ipn6AoFH7lKdATJ1BrZ3LFI7iUwf7RsyPNpHZHjUFUA6lQOF56oNnwVd&#10;L3XRjmLg/Vbl8rP7tLaqM1CWae+f99FuJONLu5HdO5+v8eMcDMJzMj3kwBc7lRmuxn/WRmXkk9qR&#10;7D5tmdqRZDzpj+2dOWpHkvnEfGU6mF6yhst0QmeA6aTOgBWvM9XaZT6tVVrDoxr/We0yNvaXt+Fj&#10;uVnPVTUXcq6/t/k2fZg5mC5mZ/rdZn16kZkKxANd0nNNU1w7mQYN8jRokKdBgzwNGuRp0CBPWya2&#10;dGiQp0ODPH2kdEz3S1S6RwamQ4M8HdpQwFRgI/Auzh/DPef6p0hT/yogsg2fpv5vpG96ZBs+fdMb&#10;G0d6O8Szi0lJh753usPMAFYAJek3mC3pp234WPlg1YdWu7A1vbwNH8vN/KpqjLA1fa1sSV+EdM2R&#10;J9KnyG/SJyKdE6UAuBNuA2SkT5dhyJt43BObPh95skwc6auAtUjXJuC0DR8rTCtuFevqVqijOY/Q&#10;v5rq6hfOqeF6wvfbw3X1AYxrOLbhPMIoVmg4LN1Ti6tLT5j6say7qBtcHXrCjB/r1Ip6wtR1PXTr&#10;W6ob/NbwDcqso36snrD6i7YAerXaFqhebiV6wtCV1baBOr6agUdg4wTH/y894a/82OPwM+gJM71o&#10;k0M6wajz6abt4LLMtoXusnrC1OFlG1CVnjB1l8vqCUddcRHi/5qzop4w9X+rQ09YdYjRV6hKT1j1&#10;oNHHeK4KPeGO53vZ5lEvWPseZ9YTzvif0BOeXaGttNyR6v4H/V3MAv8NZiXazPX+fmaL32H+BHwE&#10;HIH7nzh/CtdrZVwHdAQuAy7Fuca4di7uqYN7T+sJb0Qcvisdh1TVPs9GW3iX/28S8O8Xj/8tifE/&#10;DywD5gBTJMk/XpL92bgekDv8PtzrkWn+GFngj5aVfuzjA14DPgL+CdTLiJZmGTFyZUaSXJPhkxsz&#10;AtIvA+v4MsbLoAzoK2bMAU7rCdfLOLOecL2MRXIK8fm7f7ocQZw+8k+UPwEvAyXAepx7AlgJPIp7&#10;lvhnIn7EHGB+KRaBHwNW4fpa3LsBz22CH6f1hP+K/PrjGfLrlP8VOS/jDWmR8ZZclbFLume8Lzdn&#10;HED6DiF9XyFtZ5shGeea+IyLAPQfMvoZZ8Yw0z1DTJuMu/GuivBOi/Bui8wT/kKzBCj2320m+HNN&#10;0D/KBPxikv3DjMc/0ETjnUejTNj9p/saVjmqqj0fUNqej6ym9rzG6wa1cYXn9h5Cu1MMsD1vxEao&#10;kuPypNHaTpFpg5hzNbS1fMv225Q5h6M2kzlHhnUdnOMic04qp3Y/zOGNdjbvmKLM8xqExXRwfsY6&#10;qnnexZpHr4d1OgkIKh4Yi3LAsfhDAOd6me7iDKztAPYo1kh8pkOeAhyZa6QkM2gygPqZ78iejFMA&#10;1nsoqnfNRxq+z3CfeI1dH7QjOlyuipCn+QDLFbI5fFh6QMrfTHZaXLFcWPeFH+Q/uF/dYEsvyGI9&#10;zzKEUSD/Nq2whugK3EDg6BOi8v+fDadVVvAKqlwfdDuusb1aVFqGVpSWIT7PdNYpxQGUHaL3cAKa&#10;QSg/oXPQDcrcGeg9nIBmUCZRveWoxttNaDwoPN74IXYTOuSOULsJZNpNyP1oitpNmPHBw2o34Yui&#10;FSG7CYXPa/l5+c33ld99NbTnd0arE+rO/aiW1k2xxXWVO0SV1wuydIN4nfYQeD+Z/pDpL7np3TuV&#10;n/zLy8qxnTcqh+Ix3Nnr2mVqN4HxmwO7CR2i7lO7CYw37SbMaHWX2k0gUzeI6aLdBDLtJpDLfo9A&#10;kVP9pIrrjytOeONn8bPOhRQNP7PdhKLh0fIXRWS7CR8MT5cvhifJ18Ox3zFgl+ZAB6AzEAX0AvoC&#10;9lJEIQ8aA70CZ7abEBWYCb9mws+ZciFQH7ABXw+fI0eBL4YvlI+GL5UPhj8m7wxfCzyLOD8HRLab&#10;8Bf8zosUVdtNWIdK4iDwamm9cSHizHqDdY5V/+DfH7ymtMZ/Z3zBHf6tV/adkWv6y+q2UPemrG6Q&#10;6uXsjYdeTHndoNj7duv8r6UbRH0ZX9EI6v9UqhsEXRmdH8Z91aIbRN0hjoXpH+dLz6QbRN0bjBmr&#10;TTdo0/A+EXWDmI+cfw3p5DyhTHdF3SB+W+RcgaUbxHyNpBtUqn/krEo3iPo/zjK6QdRx4liezHlv&#10;MnWDyNQN0vOXntYN4vOcB6d+UGW6QQy/rG4Q3z91g9K/26JcGn9Xn0u+VDfTx/nz/1rdIIzdzjWn&#10;v8MFS93sw7wEWIf1He4qnMgW6AZJrIkR6AYJdIOkyHwZwB4L4LlAoVkVyDULA9ANCmSYCQHoBgWg&#10;GxSAblAAukEB6AYFoBsUgG5QALpBgQ0SCCyTkahfcwLQDQpANwgDuqUB6AYFYuTFAHSDUIcfA2oL&#10;dIOADgLdIIFukEA3SKAbJCMlWXIkINANEugGySLgtG5Qa6RpE8A0rbESBLbSxH5fa9x/CZ5rKnOk&#10;gUA3CH59GYBuEPBeALpBiN8rAegGBaAbhPg+G1iF+EE3KPC8rEU61gZ2AQeAvwHQDQrUMU8hrc8G&#10;oBuEdL8Y6GJeQR7sCPRGPvUz+4AvgW+BBgLdIORpa4FukEA3SMroBpW+j6rGrq+jcWB7cRioju+G&#10;NX4PW3ZseIxR5Zq2MmVA9/nCTaZuEPf1UjeI+3mpG8R95BxrcD8vdYOwP1r1grifl3pB3PdMxn5p&#10;HetiX7nqBo1qGB3SDUL7pLpBYB0DgzmW0X3TpUy9Hrqp48P9wNT34T5h6v4wHOoCrZ39jeoDcf81&#10;3YwPmfudydx3zHC4z5vM+PN57k+mbhD3PdNfpo+6QdzvzPCYbsaLzHiQqRtErjjm0mzD4Kns2ogK&#10;ztClah5f9ULA9QDrG9EG/CZ2oh8XyRbGBtkZqGeIyLpBTcwwgcUH6WEc0t/0lTjUaMOB6cBSnNtg&#10;oBtkoBtkpgJn0A0yQXOXIrJu0F3mEQmaB2SEmYGwCuV2YDDQH+gJdEVYVwFtcb2lmSUX494mZrGc&#10;h+fqIQ71zDNAZN2geojHBoTCfKiq7vgadQbnOS7FHEd1rGmr8WsOGseF+5o/Zc3B9r0d+W38lzUH&#10;+PbPNQdcE0Cu7jUHtntsP2jNAddAsI/6v7LmoOOI8msOLDf7P3O1Eg/9sfo/reFsNwJ9kBHDjG2E&#10;mL9m3W1eyyoyi4FRgCMr13TOGmYuzOptzsm6CDgg52S9IfWzNsiFWcukedZMuTxrvFybNVL6Zvkl&#10;Jssj/qwYyc2CPUNgMfAn4CjONxgxUtqNgG7QCOgGjYi85qDzCKw3yIq85iApq7HxZbVDPLuYXMRv&#10;RpYD8XaYF4CdWTeYd7NOfwew8sGqD632ZG9W+TUHlpv5lVlJfjXBub1Z0A3KWoR0zZGXs6bIk1kT&#10;kc6JMheYAXchkJs1XcYib0bhHsmajzxZJr6sVcBapAvr2LJOrzmwwrTi1hthsM3jZGRzoA3qaPbz&#10;nODq6OfV/P3HiY7/1v3Hd+Adc/9xLtjaf1ww8o0AsUZRYgpGEtW7/7gAk0zZQI39vvDCMJSJkP2K&#10;pfjNsK7j9wVLQwHOcseCYVN1Xhf2jtQ+4eUvNnTxhsvj7MoXXDBa7fiVdJ+mbtu6x5XxnNpzPDwm&#10;Vtm2rr3aDbz8o5O6Lk/9xfq8cGD84hA+ys+xco87x58Ejp/07SEBHrDOWohyQ1sFO8Hs1zH9e0a5&#10;hYga7ZaM0Y3NAvABoMWYxmbAGLcsAvqPCZqvRkNrcvSTci84CuAz1rxjXcw7/tT5yBpfxgp9P6qM&#10;/XraJC1jiYNe1DL2flyojPVZ30fLx5h9WVrGWsZPCZUX6jjhUDfK0Ix7orWMjTvUVsvY5lXHtYyp&#10;v//BMra7tIyd3+h0GStBGSKa3uGWW+5obO4CPwf8A/+3ynZLEGiVHTSv3xE0D97xpKSDmwJ85pcy&#10;xrdus607G/vyuqX/qDJmffekVhXtrK7u00DL0OodfZWpMabnqQHGo7SMUfuL64hVk4tlCRpmtDOs&#10;Gmd083vqf7CMNUHZYj02sEwZm4syRHwBNB3b2MSMdctDwHb8fwLsvtMtx8cGzeNA9tgnpRf4C5Q5&#10;PlOdZawp2sl6NbmtXJfpsPUdoraebkSR6AywrazD8tGXf0JHQT/YY+0X+qtn2I5NKm8btrrbsB4I&#10;iO+8FuqYhNJ3z3jF39nSEGsUQfxPtDTV+V5r/NqdHcPD858PIc+KAb5XZGOlx77lE7R9InMeMDj9&#10;Ep3HfOZ3acq016zzlrCpwfnAjJeuUL619+917Q6f49od9cdas2MxQwz3e1huft6+TzyCS0ZCOadV&#10;VFpumO4Dd2JNBXDTOGKNPDXOIU2CDlmC/1sGg+bFcUHjH/eO3DTuFIB1GChXvL86y1WNt9eSZsJz&#10;Y/lY311delFV2WuB/RC103Imey3YS672WWm3RbUi8b5pjwOEBVzXKdPOJp20q4m962qflc8F1K7I&#10;/T/IXgv3uNNeC/eO0x7rT7XXwj3q1WmvhXvZmcYrueedR+mee90jD2f0yBbl7LXYWlyr9lq4B7/7&#10;uNWOK+/H/NyDNif34tM+68bXnGpPlnvyu398J9I7MGSflXvyYYeWbtpp2ditaZirQy+qor0W7r2v&#10;zF6L7rmHvRYy7bWQf4i9Fr6/SPZaaEtgQe2uam+I5Yb5p/7TLg3ss9IODcsRmXZ+Lbs0P2IfUrnv&#10;J+EPJqgoy35XqfB/ufVqP7W9rfg95XiwvL0Wy82x5FyWpdKj7HzhJ8E0syuYZbYFx5lNwXzzeLDA&#10;zAKKgBxgFM75AE9wjBmI+/ri/l7BBBMVdJvOwf5AD6A90MhcG7Th2lFxBA9KTPBd8QV3yqjg6zIx&#10;uFXmAI8Ht8gGYBsQyV7L4WCJHA5GttdyOLhQPgvOlv3B6bIrOEW2B6H3BCwCfhUslqLgaXstvZAv&#10;CyU0ps60MgFs5QPnAfviuZhgQCSYJOOD0fDHDv/s8NuOcOzyHc41zPHIpTlJckVOulyTky3dc+6S&#10;G3OmS++cB4GVQGR7Lb1z8s1x5OXx4L/aazmMOB5FHCPny1GkM7K9lk3Br2UdsAyYHzyJfLeZXwXP&#10;wfsk6puJeE8Tg82BlkBb4GqgB+7piffex8zHO30c2ARsg3sXru0PdjOf4B1/hvsP49nD8APxDdtr&#10;seJ+M/KxHtC7lPuAmwNT0XhzznMFuDrstbjPxvsCauz81v4RDtuRkM1FztNlAuzbtUde8fjVyfOd&#10;tlfec1qsJ+EmLziWp+ct5rnUtBf1Gpnn68y70GUx/dHrpXxpgcdF96cX+JW3J2e5PFt3OPuePdo1&#10;+MRu51O/zXb1S4XFgMFBV9TLx5W7fXNSed68s1w836RrbRfv+/W2esoN/Q2VGS7P27Zd6prZY5aL&#10;bmfd+/U+Mp+3QeeU/pIZDpnhkvPmPqY8b94kJ58ffCLRmVYy3XVPemsn9E9dzA/6T57ZNlGZ6Svb&#10;Ny1b35ariCeV3x9a3XXv4hybbVrp73cAX0rpYdUx58K9OGeajFIMkMU5xPHAYcUA6Z5LTJPDuH44&#10;54KItlEP51xhDudcY07kdDff59xo6ubebC4AmgEtgMtybzRXAJ2A7kAUwm4M9M612caZUD3ohts6&#10;rDjiJ2rrnpuPZ/PhTwH8LIDfBQgDuoHASznjzNM5meaRHK9ZjHAX5zQL+22lv6o64An89vcigG3V&#10;VAfU+PUt+0eFx3c/ZH2L2mrC+yFzfQv7V1zfwv4s17ewP6Rr6WEjietbNl68X9e3sP/IdS2080ce&#10;s7+TjgfZX2yb/pz2E1+agt8Q+oG6vgWs40T2DzH+035nKXNdCd1cb0I7jlyHwn4W16cwHK5fYX+Y&#10;zP4rmf1rPQ+bTWTa2WM47OdqeIg/n+f4getbmC76y/4i17ewP8jwyIwX0894kLm+RfPFGqdazIKN&#10;YWq5uqC8M3SpwvqW6q4TRuH3dqb1LaNydwY2KyKvb3k1d5j8OTdWPs11yPHcvlIrr5c0A24EhuY5&#10;JDMvXsbliRTkTQUir28pyAuaqxSR17dclfeIXJn3gLTJm4GwCuU84PvcQoRfKJ8DH+ZOlT3An3Nn&#10;yJu5s+TV3AfkpdzF8ofcR4A1sjn3GSDy+pbNuUEzSlH1+pbtqDM4F3AEXB3rW2r8GD77johjeB3L&#10;/Adsrp4ew/97NldRB/yoMfwvNlfLj+F1LIuxfLn3r3MjjTkn8H/O5uqZxvA1weZqdbcZefnlx/CW&#10;OwlNWlVj+NH5aSYlP8sMyR9n+uXnm2vyC0wzoCHwXV6BOZyXbz4B3s8bY/6ch7F+Xpr5Y16C2ZTn&#10;Nhvy+gM9gPZAI5yz4RrGmXkHZVfeu/JJ3k45nve61M3fKpcCnfK3SG9gCBBprJqXXyJ5+ZHH8Hn5&#10;C+XO/Nli8qdLyv9j71vAoyjStQeDECQqAYwgCEGIICJMMpO5BA2DyXSDolxkEQUVEOi2KwpiwEwy&#10;iVFYuRgvIAIrwiKIFwQRD6IiRhFwEaMSLxGIrFE3rgQVxHjBxXDe95t0EpAE91/8z+E5zvO8eVPd&#10;1VVffVXdX9VXXdVZWB+dlWdoQBcgNqvAiMmqHcNvuv34Y/itt+dB5vHGvtuHG6dk9Tc6ZuF7z8D1&#10;wCQgH8fmZl1lLM4abjyRNdpYkzXReDkrZLyG/DdnzQOeAhoew2+Gfm8X/HoMz7o63hj+9ix8vwZg&#10;fc5gP6X6Z/fB+S5T36wfDBdwAdAx619GXJbDjM1qjPpsbDbNagacAbQxT8lqD3QCLkTYjTh+1Huq&#10;2TErDW0gDW0hDW0iFW3Dbd6Y5TRvzjrfnIT4t+Pa25EG5K3pv9uy19d//wG2l2P4tngJ4USM4U96&#10;G+yY1KANpj+VflSb7X3P+Uzjd85kn29854z7TdP/ymehfJOEe7Bijkb2LAUn7B4u4f9XPzr6xw1+&#10;54zn6f88nh8d4wP5zhn74fSfH+1HZznoT2f/n8xy078sfmV850z0gO+TcfyA8sper/xuGMcN/M5Z&#10;fX50mVfAvucRf/J9GD/Q35+vQW75zhnGF/KdMxyX75yJfLKfecSPznGQ3GL/y/zoHB9xr61bLtok&#10;zPpnmHvY8jtnol/xSz+gcT2qtIdq/j396JH688t4jvMu/xf96JtDR9pgO9yQDX4+NMp8OnSTuSB0&#10;mzkzlGVOCYXNMcBQIAhcjGMXAZ1Dt5jnIF4LxG8eGmY2CQ0wG4XSzEN4Rh/C8/kQnsuNQg6c+9Y4&#10;K/Sl0SG007go9IERCL1lDAy9YYwBpoQ2GjOBRUBDNnhzaIOxOdSwDd4cWmisD802ng3NMB4PTUWa&#10;ecZ9QAZwfajAuCZUa4ObQy/H86O3wHUdQuMNb2g45O2PdNKNB4HHgfXA2zj2cegqowLnK0OjjarQ&#10;RCMqO2REZ88wYrLnAU8BDdvgmOwsczN0uTn0axv8KmQ8ng1+FbpdBDRkg+8L/WDkA1MAI/Qv6N1h&#10;Xh9qjPokmpkDQ2cAbYD2AFaehC4E3OY1IT/ipZoG6nQKMBNYhPDjOPdsyGk+HzrfXI/4r+LaV5EG&#10;5K2xwbbs9dngjrC9tMGXniAb7IQPvcvJ7Ed/LbPGBv+W/QNody55d1y62B/sH0A7gnX3QX6vEsdh&#10;T56W/QPEvtFoYF9g0vjCvREbEv1zJIyxFI/zeU2W5zWYdpRhe/8AHuc+ARx7kfn9UDK/JyLhC98V&#10;lvloHofdlOMixziN3weFXPie5TzZP4Df+Yy5bQbsw3TZP4DyZ1ctQrqTZP8AMvcPIHP/AJnvrbOf&#10;MUVj+X/lG6vrKMP/cIsdsX/AiR7jjMw+/v4BI7Oxx5Kg4f0D/it7tLExe7ixPftK4+/Z6cZXwL+A&#10;xjnpRjPgDKAV0AZoD3iggxZAq5zj7x/QLOdewwF8m32v8SXwd2AnsD17jvEGsDF7obEhe4nxYvZy&#10;47+yVxvPZL8IvAI0vH/AM9mZ5khB/fsHXF59r48Fnwif14xT8f4XcNLOmU2cUnOvr2zscCwBOGd2&#10;F+qSv4cOzOZ34/W6XHBmWF+X+het8pk7hQvumqp/NGuJRv6p5Amt87A/6207r9bWXzBdT5mwTnjE&#10;y69og3+ZoYebbhEu/Ov7wp/s3SXcadoe4WnmYeHMx0/TGX/agDN0prd8wVk603/jH+115kumHB/N&#10;itd7bczU/+nsohdPullYyx0jvKfnCOHr/IOEHXv7CS97pK9c32vOAJQrVi8ou0q+T8/4N7b/STu7&#10;BO9rQS6mQ7nJV107VRj5aeunX60vuqooWJwW1CF3Or9vT13xu/XCuZ/J8yzz+1e0TtNuSndsWALe&#10;kw75tbadewWRjwZ9Bh0b4jWmU3BXFMKx2vrhq4MjXr5EW/bWTUFcB96Tnvn4LIbTqVemTf2R8f0E&#10;YcrL4I2OpjrjszyQJ0j9aB3nBH8q6Qq9RWlknue+JzZTHwyz3PtmXy/6+2TvtaLXd4JXi95XHRyo&#10;5z9WoBes6qevvvwBXY3uq2e+8RDq1aMvu/kvqO+uenHrRWgHbfWbvlyss95QXupF9q0XeREW+cEs&#10;D+OxfLyO5U3pu5D1qMU8PJ/XBXcfeFD0y/yoJ+aP+EG2J+qP9U+u2y5Z/xr0XpeL07ZIGHrV2E5Y&#10;D9TLnu2zNMqL6zW2K+hXYztjvVB+tAvtqmujhNkeM7+/RLt0+35h6p1htl8y6k9jfLYTMts902F5&#10;mS7vC+bD+4X58j6C3pDPLO26055EPlO1s59YJ9xrTpEwy8Hj6y9oKvpadnNbub963dhF7quCNRfK&#10;fbTnMN7fgjxkykemvGyPbA9klofx2S6uO62b3EdMh3pA+5P7J5J+PNpLy8h9s/004fXrDov+0F5q&#10;9Fr/ezxHTAsdZfnE+NUb4ZgbD/86hciRO0/su7VHv+szH/Zrjlm734MdZp82zBut+mf7ldogPD9n&#10;vrkw51HgcXMJsDznaXNFzrPmamBtzvPmS8AmYCtQDJQB+4BKxKtC/KbhR4H5Zkz4XjM2PA2YDChg&#10;JDCkph8bCwH6QzbKUp/Psmn4avNgzmizIkeZpTkTkedkyDDZvBewcsabV+dcaabmOE13TjNgt+HO&#10;2Wz4c541UnMWGWk59xlX5GQbV+fcaozPGWNk5gw3puZcaczJ6W8sh41/CSgCSoEKHD+Yc5XRNHyd&#10;ERe+VcZL3WzlgG394FVIR1z4SmOsYIjMv9enx7Eo8yiUfwR0MSz8tDkgXGheGt5q+sIfmd3Dn5px&#10;4b3mKeH90F0l9FgJvVZC15XmnJz95tScvWZmzhco48fmyJz3UM6t5hU5hWY/1EEa6iYtZ06NHu06&#10;tccD9A22AKjf3UZt3dth6nszYP/ssnGvj9jwm0ZseL0RE34WulhqnBJeYFTlPGhUQpf7cmYa5UBZ&#10;zjSjBCgCNgGFOLYWWIE4yxF3Sc4CY2HOUmN+zkro+nnj3pxXgXeA3cDPONYK7aoT2tSFKHOyWQSU&#10;AGWoxwpgH44fzDkfbakT2lF7tKNWQDO0ncOQbT/wWU3/zC6TXfaLUYZoIBVoA4yv7h/dC+54+rH3&#10;cUO037y/0knvj3SGavpHx3qvd27Xc8QfafP0pS31h18Zon93bVPxR75y/k+aC/7IufM/FX/k9VM3&#10;id+xXcUi4e+unS68+tGJwtdPTZN43SYkCK9+dL98hzF073tB+jdPHzcvyPTTQm55rxfn5b1eXN+g&#10;P5LnOY7idRw3MR2OmyLp79aYH8dloXuHiD+Sewxz/EQ5yYOr8B1BjKOmt9wlzHIxzHLTH0nmuEr0&#10;gPHT6ePixB/JMRv9kdQH/ZGiD3x3kfrg+71pIbxvCoY88h1GjsUIyCv+SJET5ynn+CZbg5Bf/JEi&#10;H/yRnsqV0v9Z2h79DfyYD5n5k5eu7EQ5EK8H3uO9MLitt4/hIPco5nu95UFd3uv9btuVkP9cjUx5&#10;oYfIe72DhkXe6wXLe71gXK9LeauZ/uhIuR01zHJSzywnx7MZ0W8Jix4Rptwcx4p+US9SfugqUv4z&#10;0H6my3u9ZL5PK+XF+7Vk2m0y37sl871eaUd8nxu643cYmS70HckH73szX77Xy/ojR+rPL+2U/sjQ&#10;uc3lvV7WF9/rZTtm+lKPyJfloxxSbshrl7f+/kDEXNd5PeQY9h8j4v/B93rH5h7pj7TDfN7XZ1+v&#10;zR1lXpZ7k9k79zazR26W2SY3bB4OYy4QKAdKwllmEfBK+BbzxfBN5jPhUeZj4WHmX8MDzIfDaebc&#10;sBs4HzgDYQfOfWs8E/7SeCW80ygKf2CUht8yKsJvGIeBVrkbja5Ab6Ahf+TY3A3G2NyG/ZFjcxca&#10;N+TONobmzjAuy52KNPOMHsAZwM/hAqMyXOuPfAp28Hj+yGfCeZB5vFEcHg55+xvNctONROAy4Abg&#10;ltz+Rm7uVUZB7nBjXu5oY0kudpzKDQEzjNW584y1uU8BDfsj10K/YwW/9keyro7njxyb+y3K2bA/&#10;skfuD8a5QCugWe6/oHeH+XO4sVkJ7IMN3Yd6qgi3AdoDnYALccyN837Ue6rZLDfNbAV0BXrnpqJt&#10;uM2BuU5zaO755rW5ncwbctugDGcAtf5IW/b6bPCcahv8AvhEzAme9O/07c+pWe/5W97pc5ySK7aA&#10;HL+rGeZccrUHfmknvOST8/lNRW1QfnfdEXxEe3Zjou7o+rQ2akyy7sjeGOGR2yP89keR86u/iDD2&#10;1XN06ilzOLw+33+KLukdOFXfn9pZz1/RTA8s7oj0T9fLRrbR89vF6s4NrYW3Z58uPNHfRJi2iXsz&#10;2rykYpQct3liekDSc/7tSskv8NQ1ugNy7O9/ne6AfIPuGRuxRz2w7gzlkDnO7L4Rjv8myHQcH8wN&#10;lhlD8F2fb9Ljy9MkLykvMqVckjf/HPVOn/3kPurw77vGAvfzAKPhPasqcwcY/fOIJjKOGFtTgNrx&#10;Rksc65/Xweyfd5F5VV6SeV1eb9PIC5hTgHzgzwjfD8zN85iLcX4Z4j2Z181cldfZfC6vrflCXmug&#10;OdDI5DPXeYw84O5zvAA5Yu4gchCXGNjgu8Wr8sYgv1uR9xTIkW9m5E2DbNPMZKA9rj89zzCrcoea&#10;lbm9gdY1Y5XKar3U96woxDOCa4A/A5+IfU9O+nW7S/J+07rdGRj4z+h99LrdE/suewLaCaqG46v8&#10;YWA3sAf1xHW7lWD6n5vg2IA72pvEI4JM/E+c2HW7J/0+t0vuqBmHHcLc2n6Afuoh0J/88Cytu88t&#10;n61197m1PF694Dfsc8t9V7nPLfdNPfuKG/WW76RomWtu0LHPq8bruQ+thm+bnKh9brGfruxze9uE&#10;lb9pn9vq/WFP2D63o3+BP3dwC63ZQ0H5TtmaHv117rvL/W35rRl7n9vd/VthL7H697lN3dv4iH1u&#10;/7r+7w3uc9s5sJz79da7zy33p627zy33reU+t2Tuc0vmPrdk7nMrx+vsc8vr/519blu+s172s8U+&#10;xkfsc1u9b698S/R/0z63R84d5tN9U/2r/R+3SM2e2FgKdcSe/Ef7PScF8CzCA8qDeC2ASYFImGOh&#10;zYD9q+v7mhRo61aBbu4xgUT3sEBvdzBwqbsX0BloGwi4W+BYk4DffbhPovvnPhe5v+uT4P6mT3v3&#10;3j4t3Xv6RLu/6HPY9UWfA8AXrj19drn29il27e/zN9f3fV5z/dznRVejwBpXdGClq2XgCVf7wHJX&#10;QmCpKxHoDQSBATh2Fc5dizg3IO7YwDrXTYGXXSrwuuuWwN9cEwPvAB+67DL1D8C/54r4T1faBQLb&#10;ZeqC/3XED+K6SwNvugKBzS4/0koEugMJCMcj3Q441zZQ5Do7UOxqjfitA7sg4yfAF8Be4ADwI3AY&#10;iHK3DkQDLdxnB1pCL2e72wfau+MDHdwJgU7u7kAvwA9cgmOXQqc64vRH/P6BJm5b9kmBSH3U1w84&#10;CHvCdxjObfFb+wH5SNH+1f7PNqMBJ/2Yodud/9Y6IHzzksV2kGWfW4wRZB3QumWyDsjRbH1kHRD6&#10;3lwHxGcP1/1wDCDrgILtIwxfCtcL5W+8RNYBcY5N1gHBHsm6HLCsAwJzHRDHCDZz/Q3DXJdD5nod&#10;jim4jof5yLqf2d9H1v+kfhJhyCPHMXYRhpySD8Y0wpBf1hF9MFfWAXHsI/vcHvizrANygJkfx0gi&#10;F8pPOagHrgMSvdjrf2ymno4aHBwVtIcQDYwZap9T6B7VPL/+nWfWnIDDYeF+Zj+9G2D/7PuZcw9z&#10;ApZrvWCdi8+yAXYksB2PfbTXA6tcbwaedBUHlrl2BJa4PgssdlUA/wJO67vM1bLvClfbvmtdHfpu&#10;AkpcDeXZoW+KuzJAlEqeY4+RZ0scq8TzozKwzbUvsAV5veYqB3YDO4D3geLAJlcR8CbOb8Zz53XE&#10;fTXwLlDseiVQgnKVArsblGU95JgjsFz1PTu6tIisA+oH/m3vRNQ+L1B3ARRFfqw73kSjYGz43tBJ&#10;+05E2fp0x/ahsvfPNJQnC2Bfk+3kmL/M9MhYGnzRqlht59mdNZu59q7fn/y6zdvf7anzvM289yVN&#10;mxnAzVT9O+L+wZnDbOeUg/ac9orAr+b+qfs/66Mr0AZg/Lo/e2zC460AO037eHT1mGUAzpWcivsG&#10;Y5WfwHeCGXdtz7EWsaEX8ZC1tyfRQT3Tixio9vYkGmesFYy17HSbIt1j5Yckf/Oc0mbc2C8CJ237&#10;WvJqumPJn6R9fYlK+hhg+xoEJfCXv2yA/tW0brrN8p5GfqpOm9K7eJCe/0lPfcs7I/T8XzrqA4vG&#10;i43Ac1p3wF8ljGe88IIkbcp5N9JfFOR19AN1LUmR9jZm+rnC9jd8xnR9W+wfv7Ej8Tz3aJgXCCIf&#10;jX6k3omdeDzYdUpF0PFBa23xjtVBB/xNi3f0CtJ24Hg64vHbOukyT8KCUB7+YLNItGU8n1/QBoz4&#10;2E8N4SDLw/TyB3l4PCjlRH75SUF9TNcrNJaf3/ahPvjNH47t+E0gsnyLCLzY54C/C3JVs3x7COE1&#10;LswDreuMbwZ1gr8sSaNeKfeUu1y6I/UGTfRB2w/90haueT8o/jTZVxA2FPmLX1D0h/II4513Yfj5&#10;5PwHrfXIdXingumgXEw//5auR9Qjw/ymUV1GuSXMbxqJPqh3XM9vF7F+qX/qC+miHlrrUg/Id+fM&#10;lpoDfkd8Q0ne9Zd6gX9QGH0CYcgvjPYg8SLl1Fh++QYS9CL6pJ7qyHW8OR3buEe47t9jvsnxq2fY&#10;b3lu2c+Lo59PR49bfnTi2wSqdtxih4ejva1ko6v+2baeeR9wFqnPneXqXWeletkZlbHIGZMxGUgD&#10;4p1VqinOfdNrq/pHryXABGAYkIpj3dV3veLUL72iVIyz0opzVlgJzlLL7yyx+jmLrZHOImsyMBNY&#10;hPAaHH/NWWa9i3g7Ef9zZ5T62hmrDjgT1I9Otzrk7AeMUg3N7RxyhlQcwPKMtQsDtsvTEv/HOWcg&#10;zjzVzrlcxTtXqwRnoerl3KrcKGeqs0Rd4SxVVzvL1HiUazJwH7AU4ZU4tw5xXkP8LbjOg7RaALYO&#10;7f5Cu+rjW5yYL6ujazvckGxbnGlI2488ugPx0HecWuOMQd5RkKHKWuA8aN0H3dwBTASuBtJwzI04&#10;Cc52KJMbZRtcI5udpy3bxZAtGrDfXzgEG3UNbFR8E4fjLvD/eVtTtrlBW8N9rPhMtJn7W/EZhnVR&#10;Ymu4rwFtDffHoq3huhXaFq5LIss6IjDXCYmtwbohPhu531hDtobro2hrJB6eeVx3xGcd1h6LrcFx&#10;sTVzojtGbA3WSdHWcB0SnmnpXMdDWyLru1D/Ig/4lr9FbA3XhfE810cxfuny88TWsDy0Nf1fdIut&#10;kXLC1nB/L9oa6oG2hvs2yLMRLLYGLLYGTBuDtcBia8i0NZSTtoZ6oK3hujKxNZCbtoDrzagPyi/6&#10;xX4MYjNQDtoa7ttAW1KK/RyoP5aHzPKQWR6e5xpkXsf6YDrIV2wNy1e3HhPSzhdbU5dpaxiPtkb0&#10;Ab3zetoapie2/p2zxdZQb7Q1XFdGW8N6pw2hPLQpXGdHppxkyk/mejLGQ32ynBr1QFtD/cj3+qgn&#10;2BpbrpPJ1gSSjrQ1drghW9M7qUglJpWrtkmV6tSkqIwvE2MyNgLzgAmJVWpYYrlKTcSzOnEJMAEY&#10;pvyJqTjWXfVLjFNDEqPUiMRKy0qssLISS63piSXWw4nF1jOJRdZGYBfwNcKHcPzMpDKrbVKF1TWp&#10;0kpMilKepFgVSEpQ6UluoB/QsK1JTwqpcYkN25pxiTOUlThPTUhcrjITV6usxEKVC/mnJxap2Ykl&#10;6uHEUvVYYpn6L5RrI7AL+BrhH3HuVOjitKRCdWZSra2xdWg/z21b0xq6rmtr7HBDtqZ1UhrS9gPd&#10;kU888otTjqQYdQg6PJBYZX2ZeBD6qrS2AxuBx4DZOHZXYgzK0g7lcgO1tsbO05btaFtzPmwMbU3/&#10;E2RrTvp1Q6O21dia+tYNXfbUhHQ8ph3kb7d20mx+582ztMtdfbROa4uD7w9RPB686KV7wPsQ71GJ&#10;9/wO9PnxOzPtQ+GLf/pc+KZVB4Qd1euIGGZ67w/ZK8x4Ke820R5f9PERzHR4POvLt4Uvd70q3CHv&#10;WWHmy3Q2t3pQw76u2vzrp2k/FbqQroKcg5HeSA37wIrc3N+1Q54T75Hfp7FcbfVFwqv6rhQueOl1&#10;YZmnZyE4b4+f6AOD/ZpedO1/tYeOWjeEy/6jPfF7IwH2mex7bS7utffwTZSGfFpzk96z3hIctngP&#10;BgD7Z/dFm+HAh0n7rX8kfWodSPrIauR6z2rhKrK6AD0BH3Ax4EG8FoDPhYIg34buaZfrMK792bqg&#10;Gl3AHYGzgOZAI5z/Mamx+jqpmfpHUiv1SVIb9WHSeWp7Ug/1VpIHCAADpY/dDXnaP1tmuBEcbyU1&#10;zpgreM+q714f0iRyr5tg+kD+037lAvRTC4CT1ocx6u2ae31DY+zLDtCHMa1awewztC7tIn0Hmwf2&#10;8KLv1UvbecGl0tdgP4Z9LfZr2CdhP4d9AzL6EsLoS0i/h30sxke60u9hX4vpkbf07CHM/g/DzI/M&#10;fhiZvg5eN2t3W7wfeYYcI/OYfKsY/zMfHmPfjnnRL8Jz7POR2VdlHH5rWOKgTyO+BvRx+P1j9pV4&#10;Dfs+lB3+FPRnS7WdM+cE+T1j9IGCLBv7sOxPIo70f9lHZb+ITF2Q2Q/jeeqK8alLXo9jQfZdCf7P&#10;tHmOcdjX4jWIJ2lQTlaF+BX4z1Hfbra/2cyyMU/qgtdTR0yPumP61GkkT3y/D3myL8s87boks9/M&#10;vi37kbye5aDeKQvTZXnIjCc6RrmoY+qM+ZOpW6ZLuWwdkqec9znLVa1D+J5QDoZZH+SI7iqCLC/j&#10;UwZydZ5sW1I31E+1PqVfyv/tc4xLGSgvmWlEZJoqDD3ItcyL14lOkZ7NlIVpsX/NNFi/TEPqmfUA&#10;mZkGmXHZDiA724jog+0D+eksK9sydUC9Ujfs41OXZJ4j85yMrar/l/sI9QIZWHd665yhMhZAueQe&#10;4LiMaXD8Rr1Dxoi/DOM25ukAUyYyy0AWecEsB+OzfLxe9IL0qPvFWTdI2/iqy3CmKeM+HE/neAbh&#10;dMrKpie+NrD9HCDX3+8/hgGssYQ1/5yISL+rX+pu2LYVdXwldpi2LkylVP9sO9QG4btdm9QDrmK1&#10;2FWiVrnK1EZXudoJHACauMtUC3eJausuUh3cm4C1wGpgBbAcWIJzC1Vr9zxgtmruLsA1BaqRe4b6&#10;0TVVfQnYdvcNyJYH2ShLfT6y51whtQyY68pU97gmqDtdlrrdNUrd7BqhTNdgdaOrn7relaqucbmB&#10;BCAO4Wgcr7JMV6U1yVVhhV3l1t2uUmuuq8Ra5iq2noPt3wh8AHwJHAKau4uttu4Sq7O71LrIXW55&#10;3RVWX3elpbmrrMvd0epyd6wa5I6vkb2zG+80HEf2Du520EUcEAtdRENvUdBHFPRRhTwPWgeAryHj&#10;58AHwBvABuA5HH8SWIwy/MUVhbJHoz5igFjoIA5oB8QDCUAvHHcDfsQjUtVfXGnQWT/1JPCca4B6&#10;AXgDurL1fgB6H1Yt+1y7AYDtNtAB/7d2j1AXucepi92ZKPtUNRT1ORR1PRR1Pgh1fznagIa20Ndd&#10;obzuSsStQt1HZbRwR2c0csdkfO2KydgJvAW8ADzpis5AWTLucVWpsOugmuTah/orR12Vos6K1FBX&#10;IbCiRka7ndbXD7LQ/+GY5x7wifCv5Z/icGQCJ20/qKw43dEiMpfzGJzVCwD2g3pU1y/Wo2j5g9Zx&#10;/YswDzNM5l7CPG4zj8k6kGquPi57DnNdC6/jeZtvy7he1o1wr2Ee5x6+3SYsZ3qy7iP/kjtk3Uf2&#10;rXfqWD+kkbkehcz1MmSsqxHe9vRhjfH5PV2y5AemveaewQyTeZ57DnP9CJnpkLmuhHsNy/omsKzL&#10;AVMunuf6FF4/d/5o7f3RBZBniOxBzPVOj++5G3InyF7EWG+inb4gh+tOZG9kMstHPbG8ZO61TBY9&#10;2jOldcdQMBPHMBC/6/N+KZ5LHMtwDNWPFVn9s+/t5ggvdR+2MgU7rKVuYpq1S7DD6p5MHEaYWC3+&#10;/gF2ImA7nRj8v8tdqHa5MT/hfk/tcZeq7/A8OCW5TMUAsUAcEJ9cqhKA7oD9/HEn493TjIbHW92T&#10;ozISkqMz2gGxQNPkmIyf8FzZA+zCM+ZdPGtewzPnZTx71rn3qZXucvWE+yPgbaBQLYXsS92P1uRp&#10;66W+58l9eI4MwvPkiRP0PDnpfSj5H9aMq/7woZw8PpSRuLeO50MZmfye9aCgYR/KouT91srkT631&#10;yR9ZbyL+juQi6yvgB8DhKbIaA/Y97cA/x/Oh/AvPlR+Sf7a+rcZX4H8Cu4H3gTdx/tXkxur55GZq&#10;ZXIr9URyG7Uo+Ty1ILmHejDZAwSAhn0oDyY3zhgpqN+H8jTucfYdNoJPhA/lpF9bPGpHzb2eFfXr&#10;bwZNWdlBvm9oc9cOZ8uc3JqtzTmm1nvf5sD47Ua996rPZIzmyMS+5RizTVm5WHhWoxnCvVeNqT6f&#10;Lox0ZCwHf0WQ14+5+nnOvcHncWuQY7kxVyfLWA7n0zm2FDN01FhO5rZwguN9XJfOfgKvw9hb0qEv&#10;ZPED7yN9jN+Rn8ydZaZrHPMifmQM3GG+MPKXsfHAU4qEZ/WukLEzy80xNFn8L9QHx9Xl50R8CVe3&#10;kvHorEbRMjfVdfhBlA/j0gfeF2795irhnfffLz6B3rfl0w+hUR8cx+N7SJDnCg1yy3id8mPcSvki&#10;fhXIT9/HlpTzqbdgtR7TRb8oO/OhbpgvmXKQHZCL41/KzfHwV426R8bHDyTKeHlWBz+PB9eUXyw+&#10;j50rAxzXUx7GE5bxN8IsN49z7C36qGaOsavTF/0gPfE/Vetd/qdeGd6S8jjKd1CjHuizoh6EoQfW&#10;F/VAvwD1UF2PEb8Nys36ZfnpnyCz3skc05NljI/r6dOjfigX2x19EdQ/+asOpcLUE8+z/fI6tmem&#10;w3LQJ0Bm/na56vcRRPwAdbzmx+7xNby8+HftD1Z4HI5SjPVA4uu2wxxz1zf2K/OUq+2eSrXRU6VW&#10;eaIzFnhiMu4AJgKjER4G6J6ojEtw3oV4F3j2qS64pqOnRLX2FAGFwGpgoTrHU4BzeYgzQfk845Tu&#10;GaWGeYap8Z7BKhu4zzNALQae8/Rr8P2TCpyv8KQ22B+t8MSrck+s2uWJUm95DlobPJXWMmAmMBlh&#10;5amyID/yj1WDEdfWSRf80656PDyW9031z+7rtkT4Alzr81RYAzxlSKPYugO2bxmwAXgL2IVjFZ4S&#10;6yDOR3krrNO9lVZLb5V1tjdGtfe2A3oB8FMgrW52BmA7Dzx2He29URkV0GuFp1TZ/dR2ON4CYL1Z&#10;kJHXdwHsn309hq6IY6kXoGfWbdiOALbjtMH/y3D+PmCaJ1NN9oSUAkajfoZ5ZkAnBcBsNQD1NsCz&#10;HFgNFAJFOF+MeKVqoqdMzQSeBDYgvB3nyhCnwrMCKKjRqS2vXY6LkXc0YL8f83qTiA3+B/hEjN9P&#10;+nmM/N01NvhY8xizvj9d5jFsXtO1vfhmHQU+eebBfsKGBfUtd98hz7g1XR+ReYvWy18Vpi3jfMaW&#10;uw/LecdNp8k8Ruu78N4/noGLzzhL/Llk+nfJ4nMH85nIeHz2kjmPQeYzGfJE/MJIj771KR83kWcn&#10;8+EzdM3NP8kzXWwp/Mhjmn0svvYtgWXyzJ/y8d1iAyi/zGcUamIjWD6xGXcf5hyD1rXwDZnHmPX9&#10;veKDR3yZx9h5TXeZx4B9l3kMMv3jZPr/yfSrk2lreZ3495EObd/Oa1ZEbCvyga0LMl/EC1KvOJ9O&#10;ucSGQk40X8cWyE12FLwozPIwuHjot8JfDcTcDGwu9cLruy5sQ194sPfajvRlB7cEOovthdw8Hxzz&#10;xUVie7+aRJsM+Q67pU9BZh+D9cByUN+0yWSWh+mzz8B6lOugd/rEmT+Z+mc5KZfMR6D+yZSX+fb+&#10;6G1hloNh6EF48RkPCbNeGH/x0FuFqQemN3D/UNpg1IcW6btAT+wzoDxsV8KUj2HKS2Y5yCwHmX0K&#10;OY56Isv8BdIhM132NZgP5wCYL/telEP6YKwHzF9QTjLrg3MGqF/kj3kM6EPmMaBvHkP6Mo9Bfco8&#10;RoEv0l7BbOeoZ2n3ZN4HjMf7iPXBPgOv5zwG6419U7QP6evK/cI+EPSOcko7lz4v8iSjvQpTrwyj&#10;3QqzHIzPcrIvxfaGMuqoL5nHYHtk3xfHIn1ftG/pY5134zHnMeznQf19lGN4oGqmL2r+ORGRftd+&#10;TIH3yHkMO9yQrZvt3aQe9harp7wl6jlvmdriLVe7gZ+BaB/8U74SFe8rUgm+TcBaAO+s+lbgGN5f&#10;9S0BFqp2vnmIN1u19BXgmgIV5ZuB66eq/YAH930LYBtkO948xgveEOQIqb96M9Vs7wQ13WupPO8o&#10;lekdoSZ6Byvl7afGo38w3usGEoA4IBrnqqxM9CVC6FNM95Zbs72l1sPeEuspb7H1grfI2gbsAPYD&#10;h4HTfcVWO1+J1d1Xarl85ZbPh3kMH+YxfJjH8EWrQT7MY/hq+z4JvuPPY8T72kEXcdBFLHQRDV1E&#10;qdOBaKR52HvQ+hnYDxn/CewA3gU2Ai/g+DPAUyjDY94olD0a9RGj5nljgTigHRAPJAC9ADfgRxw/&#10;4qaqx7xp0Fk/9QzwgneA2ghsg65svX8PvR9vHiPON0K5fONUX18myo15DNTnUNT1UNT5UNT9ILSB&#10;y9EW+voqlM9XqXr6qtAGojJa+qIzonwxGd97YzI+A94FNgDPeKMz/op+2mxvFerwoAp596GOylF/&#10;pWq0t0iN9BYCtfMYdjutrx+0t0mkH9S86R/9oGdP6ZHiCHzWYD+INqju/K3YJMxD0wb+8T7HH+9z&#10;/PE+xx/vc9T0ao7450R0cSIJHiel37UfVAh7Xfd9DjvcUD+oELZuq69YlcDWlcPWHfSVq1h/ueoO&#10;pPrLVD9/iRrsxxjfvwlYC6wGVgDLgSU4B3+Afx4wW6X5C3BNgfL7Z6he/qkqHrDtcRVkO14/qMIX&#10;UqVAEezxJt8E9ZLPUqt9o9Ry2OklvsFqoa+fmudLVbN9biABQD8BfY6F6GssQT9mBfoza9GvKUT/&#10;pgj9nFL0dyp8RdZBIMZfZMUDbiDNX2wN9pdYI/yl1jh/uTXBX2GF/JVWnr/KmuqPVlP9sWqGv7Yf&#10;NMJ//H7QMH876CIOiIUuoqG3KOgjCvqoQp4Hre5AAvJoB8QAVZC3EqjwHbTKgBKUoRj9piKUZ6sv&#10;BoiFDuKAdkA8kAD0wnE34Ec8IlUV+9Kgs36qDKjwDVD7gCroytZ7d8h+vH7QAP8INc4/TmX6M1H2&#10;qaoA9VmAui5Anc9A3U9FG8hDWwj5K9QEfyXiYk2APyqjnz86w++PyUgAYoEoYB/6RWXoH6EsGZvQ&#10;X1rrO6hW+Pah/spRV6WosyJV4CsEavtBdjutrx8Ui/4P52SSTlA/6KRfm+v4Z00/6Fhrc1+oZ70U&#10;v/tKP8//r/VS/F4Tx/v8tiP9Av9T66W4Xoz+hf90vRTXTcmc0km6XorrslgPf6yXql1XsDXlyPVS&#10;dpg2cyVg/2w/Of3rm1KK1NqUcvVoSqW6NyUqY2JKTEZ/oAPwI56Nf4ftfMO/VW2AfdzgnwAMUxv9&#10;qTjWXb0FG/Eh7MLnsAEHYHccKaXWmSkl1nkpxZYnpcjqD4wBJiM8Dcfnp5RZj6ZUWKtTKq2XUqJU&#10;YQrsQkqCKkpxA/2AhtdLFaWE1Nf+htdLfQ17fQDP/B9h03+EfXekFKpTU7aqM1HOtikl6ryUUtUj&#10;pUz1Rpn7A2OAyQjfgXP3Is4cxJ+fUrteytah/Ty35ykega7rrpeyw9R1fXMrj6SkIW0/0B35xCO/&#10;ODUjJQZ5R6nslCprYspB6KvSGg70B3oAbXHsNMQ5BJt8wO8Gau2hnact29FzD95qW3PtibI1GMO/&#10;CJy07w4GvqnZZ+RLrAX5GOC7g8urb4yFTwzXtsWdo9v8+ZCLtIdUnN69qpHW/awz9c+HrApeZTr0&#10;nm2N4Li3K7Sebf+Z/tJtbws/uulJ4cqb7tFwHc5bCBvBl267QntlwgNBz82dtGjPNl4XZHox5zwb&#10;ZPqIF4z2XIawE8fvRLgi/e4n52sUacrml4UXPrFDeNamQ8LD34/ReX5vejsd16e3Ped8ndfr+5wM&#10;B2O7+RB+Ntjnl0sRrgg+9hdNj+R/mU553rtlMOMJU16GKT+Z5bn5vSt4ncbrWd4pm3vrlTc115k+&#10;9cH8qKe8dRcI87jj9XN15ot8JL5qk6Dz+pJbeugoH+XTme7tE7068/nsjVTd2/xP+hXnatQ35dId&#10;6SP1ayYPF/55yo3C2ztPkvO3JuRK/Jmtpkk618ydKel2P+t+fdeoPvoNr82R/B9S80QuZ98F+qBP&#10;O+jjvlqovzKhBeRbpIv+wKJP8Mp78K1KsOgbvHHWZI3xUV6N1+M61P885LMtyPRZj8yP9cv8Wf+U&#10;B/WcTvlYJ5SXLPKDWR6e/6bDYInP8vJ6lp/tg/pgun23uCQf6gvpBh/d1E3ypx7ZTqhXthPq2W6f&#10;NlNe1l9dZj0yPuuR5bo4+yDbofZqYVO2Y431ST2Q73/4VKnf82Ja6zxPvTE+65fXI39pF2TmQ94W&#10;97Aw2w/jXZwd0tgu2K7W5p4n7YzpoJwa2ynbH9O/4bWW2neeZvrMVo013AfCG2d9TzmDlIfc55fX&#10;hSkn4w36dLEw5ef1vE+YHsvF9KkHtutIeS1hykN9UD4y5a2rH5YD8mmsp7rc5N3Jou9vLrlL9Nxl&#10;z5/17zwzmY7ojfVPOcnUG/nuJ8+G/u7RWW7Gp354/cp73DrTIzMf8v3xI4W7bBsq99N/s/c10FFV&#10;V9sDSTFKKmAQEYTyI4IKJZo0RmeAyWTmTjCTxGSSiJBE1BDLOfMFVLRghSKgQRt/giHURC2oofJP&#10;F1hAJCjwSoWJJaKRGn+iklqQihJqCdL4Pc+euWGAJNiv6XrLt7xrPdk5P/ecffY9c/a+9+6zL+c9&#10;63NeUI6cF5Tjqr5WuQ6cH2yf84PzmL8j9st5QrmRkh9Syo2UciPlvGZ98s/zKS+2R3mxfcqD/aF/&#10;IzgvKUeRB/mjXMhvqHxkXp/lwcApjyO+d6LVWCZnnv19q8EluafdMrs7foPhAI4O3cP5rhXxZeGn&#10;EIeGuwNmmvrfxyAqwcO0tTKR3mkdqTdah+jl1h56sbWzLrMeVmXWWmCbqrCuU4uty1SltUKtthar&#10;jdY5aqd1utpjvUfttxaqI9Z81dWWr/oDccCNQK5tsvLZ7lH326arebY56ilbsVpkq1DP2JappbZ1&#10;wDagFjisltg666dsPfQjtgH6fttI7bPF6ruA+23xep5tFPIdKPfoZ2zpeoltgl5qm6RX2KbotbYZ&#10;er2tCCgDliO9Cfk7UacWdRHbxHYY5zehrWZ9uy3Cl2aL9MUB/YEuwBFrpO9ja4TPb23WW6xNerX1&#10;sK60NugKay3Gv1OXWDfpYutyoAwoQnom8qegfBJkNAF1s3GOR6+zunG+Q++0jtJ7rPH6XWtsy3MB&#10;U/amHWTaaH5co1r4iJvXyEy3Zw/7cU324Np8bI3UX1r76k6QV3/ADnhtfTHGSIy1s74XMr0Xsr3X&#10;BvsWcr7LthHXYp26E7K/3VaJa1OhvLYy5bKVKCtwDa5Nf6Ab0Anpf1hL1JfWMlzbCvWxtVK9i2u/&#10;B3Ngj3Wj8mM++K1+oFadzvvpY9yGMZaFzEMz3d4Yt1nXQI7bIUO/PmCtwxgbMMYGjLFBj7PV6Ttt&#10;foxvu/6VbQ1QBhQDczBXZiB/CsY/CfNnImQxAfWzdRrmjB1z5xqgP9AN6AQcsaaj/WzIcgL6mqj9&#10;uKY7cW13WmfobdY5QDFQ1nIdTd7NMZ5uz94FO5Zx0RaBdoQvzXD8TgcA56w9aznmtKwNxM27CeuL&#10;E6A92wW01WPtFYbkkz68WeyUFsoC7u148MyY3MNQFMli4PIgQL5/DLzbXkJ1PHcEzHaiQv438yOw&#10;VScb+bHAVlzjG3Gtd4I+CsoxnRiVqYjY0YTHd2IUkdmhse66w0EtHDhn54S9ueUeJxbOcsMAzgn+&#10;llo7qkvhS8JjpiUwH/Zd5L744snOmKKBoAecBXHRTLuqr7ci1mKJK2aUwXxXdWmKxF4sOJSJuKuj&#10;DFLUM2J+Mw6xFx81aMtL3FbQ6b3/IOm+1r1SjvOlPuOlltvTJe4q22Nc1IISh8RrZX+Mh8r+L592&#10;rZv8TO8d57aAP/TnJr+k5J8U5S3UYsZ2NCmGx3pXlV8m9UljGg8G0sPC3ZIe3k36r57byz0n/WJ3&#10;QV0/js9tiRkisSSrPxomcWHLHx0ucWHJV1XuV0bMpzFuxq8lvfvIbqEDb9silHFpmc94taxPufD8&#10;gqW/MNjejrnjDbZ/95Fkg/0hRqXB/hEX1iiY3VUov2XE2Jbkl5TjkDTGa9LQceE3fKbNFMjhj7sd&#10;95lOZ7zP+bd/9zKx2v7dQ3WdEhejeAyenQT3dHGdMQ/ThqLvZ/GYfHWJPV9iYjxgVgA16/TG/9ej&#10;PMM+WRXYC9UM+3Q13z5TLbIXqyX2hWqF/UVgnVprf12tt+8BPgaOIN1Jr7BfrJfaB+sl9mv1ArtN&#10;z7ffqGfYM3WB/RadYb9DXw9cAtA3dXgrfYcjb/uYO/T2MeG+YkF+S3yLvijrDlxit1iuC9HXZnoc&#10;ytoaz1X26/RoIAV83WwfoW+zD9PK3l9PsffR0+zdwWMXPct+Qs2yfwnsB94FdmPsr6tp9o1qin21&#10;UvZl6jb7b9XN9nKVBIyGLK4CLgE4Hl5r8zBlSV/d7WMWqu1jrsO4r2vx1eVaEgGYPq5fY42mXr4E&#10;mR2xz6QYgpwNnLNr8Gud8P2cwB7VtRDiiwDX4AJTwE74UsJXzmLSxxFnB+nykeXiM1c9bJ74zGFN&#10;NLjnn2sbfeWwBrjoq1cQtxY+oS6kFXxCr2M+fEKHMS3xJNgN/QNI6VtKSp9BltPnEGuRxG/g+Xyn&#10;wfboV4K1Rnwg2R/3YbB/+PC5yA99PGOK4LcIn8/yhqqAziD/PIK6IwZrKMu5lrE+1zieb3mcfitr&#10;XOUN8DuEr6XlwFh5ds+1X/qH7mA8CeoO2X8BnSHxEUDRjugO+jSynL641DUcL8/n+NkefWLYPuXD&#10;NZfyYv+UH/mhD2KQP9Edp8jfvA6gfKfE60Ja8DzijIByDZZ2MT76KHKNpvzZLn0puYaTD+kP8SC4&#10;xtN3h2s++SU/9BEmxfiFclxM04dTyuHjyfocP8+n7yjbo08p2xc5BfoTHcF3HxwP/YLIH+VKftGu&#10;i/yTxox6Qyiub/C6LhHf1oLZvxbf1oLn0TZ8WjEPJH4Hrzf7gxzFdxX8iI8qKX1QOS+EX1DhH5Tj&#10;kXKMj5Tj5fkcv8xfyIPtUz7B/tzsX+Yv5hPlSf5EvuA3VP7mdWhbabWl6trRc22ecqrdi1ndoc8L&#10;pibA9vWdvBc101z3P+BvKHiYa2800uMSIn3OhAjfzxLCfIMSmnRUwmEdnlCvj9tr9Vf27fov9jX6&#10;E3uF/sA+H5gCZCM9Wn9hvwrlvVAvQp+f0KSiEg6qQQn16mcJtWpsQo3KTfCrqcAjwLNI/x75W1G+&#10;F/U+RP1DCWH6m4Re+tuEq7TFMVqHO9IBBcxFugL5a1C+XR9KqNEfgp+3wNdW8Pd78Pks+H0EfE8F&#10;4jCG7oA51lH4n3rD1IXMbwjRhWa6PZnMS8AzB/T5bEKd/l1CLfr061fAy9aETXpHwnL9ZkIF+CkG&#10;ZgEKmAB4kD8a5SNRbwDqIyZqQiTOD0M7zepxjHleAuKhArcDXqTHIv8GlEej3tWoPwjn9cP5vdFO&#10;b7QXhXaj0H4U+umN/nqj337ofxD4uBr8RIOvG8DfWPDpBb+3g++pQKhMOHZTJqfr1L4QFP0EEkA7&#10;4l73nN83MjW8Rae+CttgLUCdOg/zicfp/pJcH0U30GcfugF6SNYc6hmuNfTB51pDPUNKPUnK9Yzl&#10;sqcDa7wZC4jrGtsjpT89KXUQKdc61kOfQrlvhGmWga9AG1gf+b/oZfwvPvqgz50W/4q+/CyjHiAv&#10;1AOsI3skQMGb7Bvh+Mgz132uxdDvsm8E9c8S/4oxpxj/Cns+4EdASt1CShuA+pqyZDvIg71RLftG&#10;2A/z2C/q0Q6RcyhXwEm58jqI/uY/0BckHA8p90OScmysL7JAn5QV2wv4umLfCGRLWwF51P1nxL9i&#10;HCbpu434V5Q7x8P2WY/XUcYFe0jmBPonDcgW+0YgUxlbUJbkl/1Sz5FyfpByjwZpW/GvKAfKjX2z&#10;ffbNfqlfCf5v5rGO8IRzSOXagvJ6MC3XnPm4Tkybca9I2QZlHGiDPLUe/4rn8hqwbnAMnCMiD46N&#10;8uZY0b7sG6FcZU7CnjHnvOwbQTr4OwrsIUU96m7mgRfKVvaN8LcAnuQ3wH0enPu0uSh/8NgS/woy&#10;FFtXeIHNS7nSFhN+SWF/sD7HyfPlWqE9XqPW4l+hf9k3gnNa3TfCa8Kxtm1DtHm/HGopdESlM+6v&#10;L8fvgcDR5rM089kYn71FAZEA/7cCobq0wHGqv6SZpi59ADAP077ojQzt2K6nOWr0XEetXuCo10sc&#10;DXoT8B7wF6SPIr/Z4ddhiduB9cAaYDnyKoHFQIVucpShXon+ylGsvwA+cczH+XN1NRCHProDS8Hb&#10;2fwlFzlm6PnADMc0rR1T9G2wN252TNQpjgk6CfZHoiNJj4YtMtoRCwwBegHwTXQ0qxQH4pg7Dqrb&#10;HA1KO+rUDEetmuuoUQscfrUUWA9UAx8AXyC/CeURiXXqosQGdVniQTUw8ai6IrFZXZ0YoaMTewAn&#10;/SXDEs/uL9ns6AtZ9IIsekAWEZBFGGQRBhk2q08cTeo9oBo8bgc2ASuAZ4AFyJ8PzEW9Wag/A+dO&#10;c0TqqWhnKtqbinanOgYAQ4CRQCxwPepcj7qj9SxHIq5dEuSWhOuHdzfAUsjKlPvbkPvZ/CWPQr4X&#10;JU7SAxOnYdxzdWxiGbAe2A74kVerr06sR/lBfUniUf3jxGbMgTAfxun7xBHpexuoAlYAzwDzkT/D&#10;EebTjmZcwyad4TiMa9SA61enr8dcinVUASf9Jc152pYdZGCS0w66E7Qj7KBzPv7Va11c7cW/2jeg&#10;u8RpMil+fqfEv2I+41yRsmzfgCdbKPOHbegk8a9IGe+J5SZlPCimGR9qTdYiiX9V9OhzEv8qb2ul&#10;xLNqyN0ciHu1802hidfsE9pY/pdA3Ks//U3o8+F/l/ozrj8htDT9RxIHy3IoQuJeMc34VSxnPKtd&#10;OI+0b8HHQn0n9kj8qy0LtgXiYKF/xsMif6w3bMODEv+qsbxA4l+V7hwr8a8acq0S/wrfp5f4V0WP&#10;9pf4V5THFSnTcH53GR9pYLzdJf4V0/9N8a8ew7p0tvhXjyV+p3IE+9RjicQ8tUWwT3V1Et8hTbQf&#10;/2pLYpXelvhHvTPxbe1PrNPvYz3YD3wJ/AM4AXRy1ukuQHfAXH96Os8e/6q7M8zXxRnhO5EY4WsE&#10;DiTifTHgB7YgvR5rzXKsOYux9lQkHtaLEhv0gsT39GOJ1UAVsAZY0tKnKZe21hONdYTxr+b+sJ5Y&#10;ZB/axAh8ty/wDrG1eHq0nya9/I3YtqRcM0w69y+vSL5Jb+n6uKQfsU4ReutEh9jCX06/XOzYR6yH&#10;5b7hd7518twx7qGFLtp7v/PFyPNIlMu9Cc7Hvcgag9S8j6DNyr4lrg2o2JGgvK9gPdrzpLRh5TzY&#10;nWyP6biHLhZ7f2ZJF7H3SXkeKe+hSNkeKdsnpX1Kyr3YPJ92NMdBO5Xjoo2+xz1RaGDcCwzKgXyY&#10;NCC3BUH5IR7tq4vleZ1JRY5859qKdXlKltQ58/1MR9qPefitHg++e4mGXM3DtBd/hIw853E1XPC2&#10;ynMS6+U9TL5ZGdSsf5HUr0SdMnWHs1j93DlT3eW8R93nLFSznfnqUeetqtR5i3oBWOnMVJuB14Bd&#10;wDvI+wj4DDiEeuZ68hl4LAKP49C2p5U+aRt/5Jyj/gy8A/wJ2AW8BvwBeMlZpJ4DL6Xg6QnnYmC9&#10;vPuIb6UtvNKwPIExfiQ4jrpEuC9PcLzlvY4N9bCUtLwLeQgJvrd+DrQj3oWc8zG3LBe0PLdpLeYW&#10;7xP5DNikvG/ncxj+bnk/Kc84GDcAv0veF8p6EHK/KHshkOb9MMt5v0zKdYv3j3x+wftRPrtgeyiT&#10;uAP4vTvZD9LfK+aWTBG5l+VzE4l94SJvfFbB+2jen5JH9s+1A+0G7rvxXIT33/JcBPfj/J9j4Dlc&#10;W+Q+OUhZR+SANZFy4D2wuc+TfbIPrlNAy3MJnsM0n7+wnOspx85zyQufPZj/B58z4LmOPLMJxNyS&#10;Zy1r5LkOZROUo6zDHLPcp4OyX6bJB2nwvl7eN6HMyXtsns/nAJQJ+kb6oLyfIj/B+NlC2T/4kmdb&#10;pAHZ4DkDrpfII0jNecG+mU9KUO7kKyh/oVyXuabLMxQ+U0MffLbD8QjPkANlKTLBdeRzBcqYlG2T&#10;R/wvlGNgmrGyWE4eKUdz3zX5Yj+QK8rlmQznmaTJU6AccpIxIlYM2mEflBEpZWeOp+3nEuZL+7M8&#10;hvhfjLm123VqzC0zPQ7To1QmSeCPqRP6I/m6q0Gvcx3Vv3U16yddEb4HXJG+fCALMJCOB37qCvP9&#10;BOUXo15312HdBed0ctXqE04/UAWsASoAxNx2zUKdKbqPa5K+0jVRx7uydbIrXY8HCl0e/SCw0NV+&#10;zK3dKN/tGt1uzK3drgH6dVcPvdEVple7mlS566h6ECgExiN9k6tZJbgitA114lHX1FldIaOzxdzq&#10;jnP7uA6qGFe9Mlw1Kt/lVw8D5cBq4FXk7XbVqvdR/jHqHUCfjTjnmCtSH3P11SdcI4H2Y26dgEx3&#10;C86MucXrdraYW7tdSpdDzry2bT1Pehjl9wD5rmk6yzUD12GGNnB9bK75kEmxjnGVABX6p65KYA1Q&#10;hbQf5TWoV4dz6vVk4GHgt0hj7JB5Fa7NcuBkzC2T37Zs/N9C9/KZwWugHfHMYB/e3/uBc9YfYXZk&#10;iw4+0dli+Qrgu5MM8zcq317DuhSk+zcZsmatzB0junngP4bL+/Tfj0Z8SKzN51+FuIvQuZl3vyvP&#10;bkdVrhWaG/sU1mfl/vZhLboX58sz29zYKPFfuKzXW+K/gHrivzCqMlr0w7cPfyH+CzhP9AnZas1/&#10;geXUFaxPfcfzub6zPa7ryGc8TKSjRC9f1iuV/Lj0mPupN5wLnyxn2jmtUyCmVfFbAf8FGQ/65PhY&#10;j+OlvfDkGvjIo70/dk0UXUy50O6vPjRQ1n1Spnke9cHCJ/vI82tS8jXj016iN8CP6J2Eh7uJPmF/&#10;1C811YF3D3rMcdHd4J98uihX0pW5W4X+aOwyKSf/PG/IvsD7e46Leqn4rRx5H8Dxkg/KnXxBPmJ3&#10;gE/UqyLf8v6eFO1LmrpRyqGTWJ96iedTV7E9vgNg+9RhvK7UaX/75TzRheSHuo78UReSX9pU5J+U&#10;4yIdsq+rzCPKgTpU5hH9JSA/tn+gfEhAL5rz8JSbn1D9F/r/96oUOOHB/+y7fQ8sooqQ99hmmmvl&#10;Sk7m4GHqwcuRTnJXaXz1UQ9xH9Y93GG+RgPPPIB1wG+NCF+xEeabaTTpQuOwvtWo11kG4vcY27Vh&#10;rNEJRoW2GfOBKUA20qORfxXKe6FehM43mlShcVDNMepViVGrXjRq1EbDr2qARgBfvFdD3A3qeneT&#10;SnT30EnukS36CjPWcj3GQt53mIyDmrxfhf97oX4P9xAd6R4A9NLnuSN1Z3eE/qcRphuNZnUQ/TcA&#10;dcZR5Qe2AKuRfhFl5ahTYkTqIvA6xxiiZxoj9XTwf4/hASYACpgFFCO/AuXLUW896mOfveHXC40a&#10;/aIB3QCZbDEatB9oAI4hr7O7Bnxtxw619fi6YkXLmMzr0Za+2BnUFwc7SF/kYH29CThn9UV0N5f5&#10;PfbZeNk0DaC+GBYyH0L/ffGK/nJvQEqf2GlJYw36+jrVNPjkbjEueOMJfH99tTGmaKVBn9hpSW8a&#10;9A1edv5fhH42IlJ8hXE+fGBXG70PDxNf2nVp14lvLdec6Ne6iD0N31ih9PG9+RvM1iAdWjRU0vTd&#10;jc6Lkvpst2DpP4yyf4bTZxn8HDXoq3vhsveEDu29TWjxhnVCj2RXGqxHfjmOKZMeNHg+x0Ff5QuX&#10;3WyQjz9/foPx54gL3WOKhhvsj+OmDy4p+SClzzJpa77I9LM/ZSU7NRkogl3f0/6f279Uit+56Wsb&#10;el3N3znMHUupO1/tEnRp1zbe5z6iPnfvV393v68ikt5VlyXtUSOBdGBy0vvqF0lfql8nnVClSX10&#10;aZKt3diwpUnhvlsFhvSZHzLRTN4uQt6tSSP0BLSXntRVu5M66evR/hDgEuDHQDjy/u7uor9wd9Wf&#10;uy/WH7r76L3uwfot9wi9y30dYACZ7fKyy43v1AlO+vGe/rznCNYM+r5Gnd8xz3vO+T0p9VEtz5Nv&#10;wnVyAlw7uoC2etRfKGsH7on/6/ekjMI15rM9J6i5J+XQ2ExFXHYj4fEdGkt07J6U4fgxDjiX7z++&#10;6uWy1Af3KUEvOgHOCbj7y0F7fUj1RLdJaY+OveEesUMtJ2aL/Vm4Yp7YnXXj58NuXGIsuPZR9/5N&#10;bwiN+eyIUNrVLKeduWHvHLEzNxy4T+xMfv+T9qZlYqpQfoeaduiGh66U+oW/6C926pDJUWK3jr0g&#10;EvbvWwYp729Iae9u2NRN+GA92sULel8ifPJ84bt2COzkL5xjQXlfwgFO64SYq0FauCLcoF1NSnvb&#10;csIidvbYGxoN2vOFdV/wfsZY8MB+2OdLjA39PoQ9v9Woq3rXoF1NSrualHY1y3mfEag/0M12eP/C&#10;dsd5YyGPCDfvY8gv7+csf+zj5v0Mx837GUtprNz3jX0eZbC/KR/SukenSH3KXdr79DGR14LeizD+&#10;cNG7lA/1G+9HSDkelvM+rLCkhGkXrxPHviBpltDQ69z2s6/AC49QHXnm/w+Gna4fqcciAfrH0MYm&#10;cLTpWzMUhb0B1g89hiBhthMV8v/pPjdLk0+1+830OJzzQEiDpt5iXyuS1+mXk3fqrck1ujq5Tn+S&#10;DH9eoLenXl/tqdM3ePx6rGejTvW8CMwBJiN9E/ITdLQnRvfzXKm/S75SfwF8kPxTtBGDtuLRZoJe&#10;kZws+iy2lb65/s5C+WPJPuXzEE+rV5KfVmuT+4ieLW3lHD6veyW5u34zuat+L7kLeIVOTYZu9ZxQ&#10;/YBoTyc9xtMFPHbXuZ4++k7P5fou8Hifx6Z/CZ5ne27V8zyFwBxgNfJrUO8gxhPmG+qJ9H2XDP8R&#10;YG1ymO+Z5KN6LuQwLXkbcNJ2N2Xalu1eiLU4BWtyCWhHPOs559+3zL60xXZv7X2LJf5TiXlh0oLx&#10;z0m64EKnxLyo9nztYiyD8qZYlxnTgrEAZHog9gQpYjK4qz13OS/f9Y6B+k7EGgG9y4VYGEZ503qJ&#10;ecJ2GKuhev8QxBSodsUM9iKmg3LFbC5ibAdn9f5Kpp0FF+IbKjgKth0I2AHfBN4vVF8QxVgSzvKf&#10;DGIMCmdB7DVMuyzzbIxF4QK/EkvCkpcmsSYK/pqNWBLof9V4xj4xLPG3u8kfKfklZewMUsY+IGVM&#10;DtZnTAOej5gRbrbHmB5sn3JgfzsOPulm/4wFQn4QS8It/CFWiIX8InaIKc9Q+sSYxySftDra4ibl&#10;vj62y/MZQ6RgfH+JGQE5ScwIy3KJpSH9VUzHnqCmQOwIUvJbXRXv7n23QyhjOzDNcZEylgfpnsFH&#10;cB1iZfykv5i6wSD/jIHB9ikn9ofYDgb7ZwwN8sOYGuRPrhv4ZewNjoe0+je7heL6SgwOzhvWL3c9&#10;Ycj50bMZK4LyRr15Bq83++O8Yv/gw5D5gvlA/jgvhF9Q4R9UxgPK8bE+x8vzeX3YHuXB9nmdqtEf&#10;Y2ywf8bcID+UJ/kT+YLfUPlzHJI+5c7rTK0SmvP/sovkdJ30ffTQ99U3mSnQS76Te0jMNPXNDv6I&#10;goepb/isZmhKpK/Z06wboFv8nk36VazFr3rigV56m6dR7fTUqRrPFlXnWaYaPGXqqKdIhaVMV71T&#10;CtXwlMnKnpKvxgOFwByky5C/AuWvpBSpHSllam/KMvVhyhb1aUqdOpTSCPTSh1LigYnATP1pSpn+&#10;MGW93puyU+9IqdOvpBzUK1KadFlKmG9OSoSvEPxlAnHgtTtgjslc7/uG5NfjuVRoPaY59g8A8zDH&#10;Ho2MySn1ejr6nJNSq0tS/LoiZbteDF5WpFTqteBrLfh7OUUB6QB0aMoA4DzkN6q1KfUYp18txtgq&#10;UlarkpRKjL9CTceYJ6eUqEzABcQhPRT5/VAehXoRqB+G85o99aoJ8j3qOU8f9QwA4oF0QOkmz0zd&#10;7CnTYeAjAvxEga9+4G8o+IwDvy7wnQmcPlZTJjaMLQKgYUObYhF0H+9Bq37QgQGfJvtl7etA7I+T&#10;NTtIue+Sae5bY9wn7rPkGoL9bO3qQO6n5JrG/ZfUOdxPybWP+ykZj4jtcC3lvjnqLO6How7jfkrq&#10;NO6nFB0X3E9ZXhHYKxG6n5Ll3GfI+twXKDoQ+ynZHvc7sn3uf2R/3A8p/WN/pOhA7J8UHQgqOhBU&#10;dCCo6EBQWWNRn2sszxcdiPbQjuynFB2I/qgD2T91IPmhDuT+Q8bLEn6pA0+TK9Oy5gYp9ycyXf7O&#10;eaIDeb6s2SP7iA6EnAI6EPsdyQf745qP6xDQ0aDkl/slqSNIqTNk/yR0ICl1Cil1DM/j+ElFB6E9&#10;0YFoX3QU+qPOKkf/1GHkR3Qa+KNcya/oQPBPyv2UpNyvyHLOm4DO/LXoQO5vFB3ozBEdyOvN/jiv&#10;RAdjf6TMF8wH8sd5IfyC8rowLeMB5fjAt+hAns/rw/ZEB6J9yof9UQdyPyV1IPkRmwL88bqR31D5&#10;t1yPc1gHrk09VQea6fZ04LzUSF9uarN2ptbpq1M36ctS5wDxQC89MLVRXZFap6JTt6gbUpcpZ2qZ&#10;8qYWqdtTp6t7UwvVI6mT1bOp+epl4E3gQ6S/Rn542nQVlVak+qWVqeFpy1Rc2hZlTatTzjQsCmm9&#10;tDMtHpgIzNTWNMS4SVuvh6ft1P3S6nRU2kEdntakv04N832YGuF7E/ytBcz13hyTud6bOpD5oTrQ&#10;TLenA3ek1uu9GPeHqbX6UKpff5O6XR9PXY/+K/X54Ot88HdhmgLSgXhgAHAe8hvV+Wn1GKdfHYds&#10;vkldrQ6lVmL8FWovZLQjtUStBZ4HnkJ6HvLvR/lU1CtA/dtT/So3tV6Ng3y9qedpb+oAIB5IB5Qe&#10;lzpT56aW6dtTK3UB+JkKvu4Hf/PA51Pg93nwvRYIlQnHbsrkdB24PagDD3SQDkzCQwEbcM6+w7H/&#10;pOWZG0xGy0SAz9wgHjnmD15mHN94jWHSvRna5UpfbrAwfmie0X8W7qF4RBw/Sd9a5GZ9S5DyfIkZ&#10;hMc1eMV6xvOYf8f2NW1i2Dmzs8GGHWgE87zXP/+CwLN2juXCm15SxNq0j9UzaRtU1E0+5RSE+y68&#10;iXipQ+MDPYA5MfVcnhdPDmqxjRZDfnzuw3nRDZQH/ddCqeydY0b94/LMD9/qFMr3+j7/bXhv/zTe&#10;nd0W8KvDM0BW5bNAsx3uFWR8HpPS9w1p+mdIvJ6W/MAjv4A3G2ZTzw589xU6lyaAvXxgGOYQbeZb&#10;gnMJj6QtlAGSlh8Bn6fnK2JQRr7akRHuewTIzSjVK9NL9ez0cJ8TYHlqxh2aCM94UW1OD/xv9nce&#10;5m7o80MzH83PDvltJCBtHi3/kx9eiHP+edSeIS2+R609j+L3xehDYlJ+741zi993gw+NW77rBv/d&#10;tK+4Hxf+v/weHXyP5Lto9PvFdwCZ5nfUWM7vrJHye2H0VYKfbcD/F98bY3v83ljgu2Ofif8v0t/L&#10;/5f1OHfRvnxzl+1wjg/F9/roy8v+6P/L7+nRFxTl4uvL76HR5/d/7C+IDw6/U0hfHPk+IL/3hvHL&#10;d99A6dskcoAPb885+P4gfHj5nTf6oPI7d/RFehTft6NvEPoVynaZDv2OHX2EAt+Vg/+v8BP4Xp34&#10;BoN/yIf8if8v+ae/Lr/PhnxXUI5OkS/mH/vh5OQYSeV7h/wHfKE+6l0sPlP87p+cX30F1oI18r0/&#10;8sXvy4kv7Xd4zwBfJX5/jv2T0keJVPx/QXm9RB5Bas4L+ioF+xG/6aDcxe+X351jmvyK/y++m0e/&#10;X35/jpTjoY8T5UCfMs4PXkeOF3wJpc8Trx/9f0llXz8ofZ5Yj/4HPJ++S2yPfIV+f1L8gN8L+P/y&#10;+rCc85fnoT3xpSP/XEtJ2b85nrbfgQSeRJ3qGtCK4f6/6P+7ynuq/6+Zpj1KvWIe5jMZvk94wdug&#10;F3qP6iJvs57mjfBN9CLePHADMBzp/kBPb5ivK8o7od6xjMP6y4wGfSCjVu/P8ANVwBqgAnnFujFj&#10;FupM0V28k3RP70Q9yJutr/GmayeQ4fXoScB0b/v+v6tQvsrbvv/vKu8A/ZK3h37OG6af9DapOd6j&#10;SgEZwBik47zNCvyj/x66P+rGYazdgcaMs/v/HstoVl28B9Wl3nq0UaPGev1o269mAk8CzyFvlbdW&#10;bUb5/6DeW+hzL/rb543UH3j7AiOB9v1/P4BMVwnO9P/ldTub/+8qr9Izve37/yqU3wyM9U7TY7wz&#10;dBww3DsLMpkPmRTrS70lQAWuUyWA7yZ7q5D2o7wG9fDuy1uvU4ApwBykF6LsBdRZ5V0OnPT/Nflt&#10;614gB0qc/r8PgHbEO6FoKOPLgXP2XmDqsBYdnAnblfc2tPkGY36ax43LsNcOB+nXfxxomPStNy82&#10;kmPGGAPX17hwj8B814hNvwY9jHpLpN7L+xC/DEe3RPgD47AdC+iKvRlfSNq8h5i86ojB9phPyno3&#10;/KmLsfTZD06hbIf50/9aLTQ5ZqtQ3pMwn/3y/B1RTxl37LjcWJQ3zzhWFYN2NfhMR3s5xh9WTxS+&#10;P35hFu5loo15nsdx3kDjUvezQlclrBRavGmbUPoHkHeTijxC/bRaX3o71E61onvc77TER4rNtFje&#10;VpjLyBsGmIe5noYhIzbzbaUF38lePLtZCdSsx/ukezO/UvMyP1ELMt9TS1B/baZf7QDeAvYCHwDm&#10;mrUP/XJvMdfx/Fbauwh5ezO/w7nH1ZtB7ADdCrwMrACWoHxRZrh+LPN8PS8zSv8qs7e+N3OQnpo5&#10;XOvMOMAOpLXrf6Uzw32xgrfb3G/3cPC3/gzoD/vt8F3J+itbfuut2dti68A+MSltINrb5n47saH+&#10;jf12YovifNqAtLdpE9LeRv6/tN+OtqXYSYjvQvuN7dDOg20t9jZtSrG3YVPS3qZNSTtb/PFBeX9J&#10;O/v77rdjzBuxt2Gb0d5mn7S3xdaEHRvoA/ZsG/vt6O//ffbbkX/Khn1wTDyPY5X4N/hdsR/+5Ngv&#10;qdiu/Ad8BerJPriW/XZmvCTaqpQ94/JQNuZ+O9qglA2p2NugYm+D/jv77bjvjXOF+zBoZ8veQlCO&#10;R3jGdQndb0fZyFzDuDn3OH7a26S0t0k5BlKxt3F+a/vtyDvtbe4HJ6WcaG9z/gbG+P/vfrvNWafa&#10;22a6PXv791kN+oWso7o0q1nPzorw+bLwvhVwAXFIDwP6Z4X5eqL8AtSzZB3W32Q26K8z8bw40w9U&#10;AWuACuQV628zEckna4ruljVJ98+aqIdnZWtrVrpOA+7I8ui7gIey2re3N6N8c1b79vbmrAH6D1k9&#10;9MqsMP1cVpN6Iuuoug/IA25E2p7VrMA/+u+hh6Guqbu+he462347C87tlnVQDc6qRxs1KjPLj7b9&#10;6AO2NrASeZuzatUulL+Deh+hz89wzl+zIvWhrL7ASKB9e/sQZLpZcKa9zet2Nnt7c5bSj0LOvLYP&#10;8PcfPEyd3hvp+1B+B3BL1jR9Y9YMbQfismZBJvMhk2KgRA/OqgAqgTVAFeBHeQ3q4T1zVr3OA34J&#10;PIH0Cyj7PepszloOnLS3TX7bsrefDergKtCOsLfpHxp/Ttvbw+EDHYj/+3PY2jlBe5vP/1o7Jk++&#10;WNZ6UvqZktZdMcg9fvzlxoL90W6bzWHQX7V//4nGhvRE9/TpDxtDOrlR/qLQl9e/KXRR2edSbnu1&#10;s/h1vhx7gXvIz0a4v/7qx+LviXjhbraL9sUPdOmQS930ZyWFP6pQ4Q+6waT012S5SeknyvboJ8p+&#10;xhbe4pZ+++W6R4yogd9qvjs5eZ1BO3ry5IVCyT/T3boddrEd5LsKu2Uw7eQ42BfHKRT+tNI3/4Ta&#10;3+bjkNPyOvq9wxk2eLbF8o46iw2e/Y66U1Aiv1f+Zs3D/L3y2fKd2au1L3ubvi+7Rs/OrtNPZNfr&#10;F4BXgT1I78/eqb/M3qIbszfqY6j7z+wXdeeby4AisZOjzUZBzXZ/hP873/yOihWE+TrfTNQKH55W&#10;6kcirzH7IPpqQp/N+vXsCN+q7Ejf08B9QG52mC81+7AeA55iwWts9uKWtTU2KIu21oE38Psfj/vu&#10;zztoHTjn90IMuOZf2wuxFt/l4EH6X/59jh5dA3shLgU190IUj8tUxA6Bx1c8jujYvRA3YS11Aufs&#10;s5ivYlrev03Dpf45wGcx+MnIwWce/K6DSZnJdKAUfyPuD6yPoFKvoFsL5Xs3nmdSOa/lvdqZ72eH&#10;oTmuBxDnf8RfnvqO7UcE3+E68f9ozBe+d5sMyvt1jvtX4xcq4ugtRL5yTiAWqpeR9/L4cN+vBAs7&#10;9D3uOf9erf66lnnU2n3+6b5YP/i4/eDj9oOPW6h398n//9v8vGfnnOrjZqZpV+4AzMO0Aa9CRmZO&#10;pG9ETrPumVOnv52wSR+aMAeAH/aEXvrrCY3qmwl1ypKzRV2Qs0z1zClTg3OK1LU505Urp1DdkjNZ&#10;/Z+cfPUQ8DSwCunXkf8Oyj9Dvb+h/gmc1yV3i+qaW6d65jYCvXTP3HhgIjBTd80t011y1+sTOTv1&#10;38DDZzkH9Ts5Tfr1HLx3yonwPQ3+ZgNx4LU7YI7JtCX7huSH+rix3tn8vEtzYEejz1U5tfrVHL9+&#10;I2e73pWzHv1X6j/nlAEz9Uc5CkgH4oEBwHnIb1R/zsE9fo5f7YJs3shZrV7NqcT4K9QLGHNpToma&#10;DdwN3IF0JvJvRLkd9eJQ/1qcNwLnD0M7g9HeYLQ7GO0PRj+D0d8w9DsC/V8LPuLAjx183Qj+MsHn&#10;HeD3bvA9GwiVSXs+bjODuvMF0I64zz7nvwmw+IYWHdjaNwEQ4xV+vAuMUEq/3zXXBL5XO2xKYA/M&#10;8ysHiv9034P96E9slA7tI/THk3qJP3DR8xeJP/CMfl3hNxxuNI5HjEnQXSu+E3/g5y87IHTGY28L&#10;zZu7XWjc0ZXiJ9z34LP064XfwePyndpdK35Fv2+jdNFt9NM1ZjyWAT/iJUbe3ET4EVcZ4Av+vp8J&#10;RT9upvm9ZZbTX3jNkqls3/3jSWXyXV/2A/9wwxexW85bs+QroeSX7XAcLOd46Xe85Q/R8l3nXdZ4&#10;+d7vvtfG4Du23dwNLjf8o/u4G3elctxu8CX+1ZabsgP+4qBz/zjWzbTsCQONHnSnpPndY57n/fls&#10;ty8iWfy5wa/4eac3W8V/nP0eX1jK8bjpZ08504+cfNL/fssVx8QPv+ii94VyXMxvHI89Y/Azp7x4&#10;nsgH7WCc8j3mxBnrXVuriigXF/2hke/kd3dJ6TeNfPjpZ4rdTL9qLDUWfg+XlONmOeWUOCMW32Pe&#10;AHmViR8/rqeLOhPyk+tI+cOv3kX543q6KH/65QufaIvyZ5ucD6ScN6Scb/TjR/ucjy7KBee5KC/O&#10;C8qZ89Kcpxw/vytsUs4zSaM9+nVzntLfm+1yjx7lSr9wUn5vmpTf8SXld33ZLv39WZ/jJq0tHO7m&#10;vOf3pdkerzfnCa8/3zXwO9+c5/Bzl+tCWrroE8oB8+JtoenNm4Vy/KzPeR44/3HxZ+c8Z7u8bvye&#10;Nec5xivzmPxAHuLnTkp+Sck/Ka8bKeQm9Tm/eD793tke5xnb5z4Fzg9ef14P+r8Pm1Ip/u+YF+L/&#10;zt9jqDxNuZ7N9+akhfCv/PcvWRP/0RgfP8vD9zPVyT1TZpp2hI83fcHDtCPw6Nzys7wtKjpvo7o6&#10;b7W6Im+ZGpi3WF0GXJJXoS7KK1Pn5ZWozsCx3BJ1AHgf2AO8nlumNuQuVitzl6nnc9ep3+RuU0/l&#10;1qjHc/8ve9cCHlV1rUcSINSooLwKVEFe8hC48hAq4INkBhQVEANtSDKTDAnZazp5zEAy+cRSoAVq&#10;tLwa0GAFBCyRQhCUhxrlUaEakSgGNVjjFaxEJQpRwEK8/79mTggYovc23nv57j18Pyv7nP1ce8/Z&#10;a6+19j5HzOy4s0BrmR03QB6J6yiP4+9n4iJlR1wjeRvPjgFN48+ijEbSK76p/Dy+hUTFt5d74rvK&#10;xPgBkhg/TFLix4on3gn4gZlAPlCAZ0USF18s98WXyaj4CqStQh7V0iE+zNM0PtJzIg7nSQM7gKfi&#10;IjxL46pRjyqZGndEJK5EXHG7ZELcBiBPxsXNlNFxBogBuiJ81kyKKzfJkHvS41abX6ONj8TNNI/H&#10;+cwzcV602W3eBo4CV8e7wbdUc2v8dHNffK5JBM9SwEtrbrd4f6G880Hc+d9AssL1yXqnUPer0d5O&#10;aHe/+G1o82pgDhAA0mQg+NQvPgYYLd3i70C8YdIGfIyM7yuN4nvKibiechh4D3gN2BHXV7agb9ZB&#10;nlsZN0yWxjlkUdxY9JVT5oEf8+ICwBwgD1iO+wV4vhnxihB/jzwFPj4TB9krrkxeiYMuE/X7ALDa&#10;brXJavtQjDPoBGr2r60NyTX7GkiuqYJjxCfAJasjcg6rkWvaoh2RAHVEMBsFr47eqFE/yeUZfBaN&#10;7jrrdw7bpP3RPC/D9lxn+xace2GbNAbnSYjDdvy3er6GLXoZzo2432Frtl3tBYivdgXbho/teg5E&#10;o7N2ngthO97YwfMsbElXOHi+he1ASwftErboDmonmHH2Oj1nAuXo+ROkNifOggD1joB/LmjX1EV2&#10;xkP5dk2/8lb7jIJmPIfCbkM5PP/C9vrBIM3ZEaTdnw5S1FPjJT1MOwjiT6cdhH6+dtgf7LbhCXbY&#10;H+y2nNvZPrtt6U32ro/mKAVfWD51YCwX6YL7GMq6rWR68gv0WFQofrTm09EbreUsfSZa69XxGO7v&#10;i2Y+aEc0y0H50awHzueIsh1YrPO7bekzQYp2aMcs+Eop26lh8I3xyQdN370X+RGN+iJcGG1r9nPy&#10;k+2gXcY+46Zo2lXstk9HOli/GU+ODvIRlO3Q8GV79DnP+wjG+0bT8ZyPGTuG6TkfM8YM0v6b8UEf&#10;tfuwP9i/M3LbOvScD/Zr4Z0O9gPtN7bhH6h9xvbpXjvP/eD40PGD/tBzO9Benqei44jjDP2g53pM&#10;GuNQivqC3zoeLarjsw6fqe/OpD8oUjAZdJm/CfuNreVtP965WBsxZ74v5+ZMK8z38brgr0//t+bM&#10;Lgi9HL9P3oh/ST6KL5Tj8SukScIiaZUwW3okpMvgBJc4EiZITMJIcSYMEZPQT/wJneTBhDYyKyFC&#10;5ibgGzAJlUA5sNfMSths/AmrzeSEPBOTsMAMA/oA1wGtcO/yhHxzWcJycyZ+tTkZX2A+j99sPonf&#10;BuwyH8UXm7/Hl9XMOevQlhLM//XNJRuR7jmkfx55vYw5/lXM7Qfi5yCv6cjbh7K8pnmC23QBhgFj&#10;gcmAH/dnJfjMwoRssyxhplmD+hWibs8mFJjtCdvMS2jLSwllQAXC1cAV8mxCB3k6oZesAB+WgB9z&#10;wZdAQjJ4MhX8mSd3JCyT/glrwLdCuS5huzRP2A1e7pMz8e+o/at3HfwPx73dCe/I9oRwz8Z44v2L&#10;fqf27dA8cxq0IXzFdjex2bYCl+w80/H2mnnmExgSDwGcZ1ZbfB4TE5TnQ/SxHj9TOf+xRw9j3XWV&#10;o7/v6ej7ptgcjz3qjub6EvejsC9Z6Ypd+I4pwlzf9vf1wnODsFv3RWMdHK37ZpvsZbro5Dwb1gWF&#10;0cwf8aKTm4xEuB/uz9D11evhefperXnfjikNhkN70x67G+tHXP2X/FTXWcn3dOG6Kvqxxn0Zjk7u&#10;OQhh5P/hbbrusvmjdF2PcnTd//rSuxjP3r/XvVxfKWX9GWZ7gs/RPqRne19/YYjuM2b+XPfYXuio&#10;66bXy7sr5X3dZ433PNc/jM91FtNz3cXyuQ5ivlnp+H4vysE60/HYi+N0vcb1NddDpFwPkXI9RMp1&#10;ECnXfYzP9Q/z4bqH+XKd0//eYVxnOjjPcL8266X72skf7tfG+k73v5N/WF/byE9Szmegym/Q/h9l&#10;6rob9dd1N9Kh/7H/G/2m+aMftTz0r+7jRn+zPuwL6+wYrS/CWn9QbQ8o93FjPERxfcpxou3H+CA/&#10;OD64TmU55BfHG9ePLJ98xHjSdSXrpXy+YJzyufZfLcp+5LjiOGW7huactvfHWTQvFeG7wr6nVa9C&#10;PlC/gvGo/ZucebXqRzAusR/9tJ3jStP7eum4QDmOUDnUY3Cc6/ghv7FODcU3+O5HRx1nzIf6hNfD&#10;g3ol5s995P2fD+qTWC71SslFn7Ke0awP6WMfvqyU9eTzx3o8rpT6JKbn74S/J/AT+qPhdowP1TMF&#10;22vs5BPrQxr6PeJ3rfU9j0/8/bGfalPqUchP6lWYr561gvKoh0i+Z5Wuq1lPjgN+h1gp2sfnbDfj&#10;ky+aHuOR+XFc6ngAxX55B38v1M+QctwzPscF+chxwXyoLyD/OD7IP44P/u71d4RyOU54Dpz+vlAf&#10;HTfgGynrScpxzfjkl6YHv3S8oV3Mn/xheWwvyydlfcgPrR+o1vcCPv2P6hF+oLoBfjKXtfwR5aYD&#10;Tvii15KbrDBlj4vpGnY4+8omZ1dZ62why52NJM9ZafKcpcBOk+/cZJY715pVznyz3plrtjpnmh3O&#10;bLPf6TMfOb3mS6fbhLvcpgMwABgJxLpSTarLZ7Jd2eY3rplmvgvfenHlm0dda82fXJvMk66dQClQ&#10;iXAjme9qIb9zdZRsV19xuwaIF8h2DZYHXMNw/w48Hy2LXWPlT65YedI1Wf7sSpN1rgAwB8gDCoBt&#10;uL8HcUoR94g85KpEepzb7KqWWFeEZ7Qr0jMA6ACEA186Iz1/d0Z4XnNWywvO07LeWSmrnEck31mK&#10;9u+RXOc2oADIA+YA02WBMw3PJoNHsYgbgzSjwTcH0t8hrziHyWvOwXLAOaBmvW3x3lpvt0cfNAde&#10;cdpspbX0QVa4Ptn2FfTJfvTN352R8okTnpXgVwdgCDDW1V6crkhJBS994KkPvPW5ioGdxuvair7Y&#10;ZNzgvdO12sSgH8a68swI1wIzBOiFvukAXAnYEP7aucB85sxD3+abd52rzQH0/X6MgdecW4Gd5hVn&#10;MVBaI9tadb+wjTvQxrxa49AK19fGHc4N4OMu8LBYPnLCfob+6IC+HA7EuMowNorRvl3o1w1AHoCz&#10;qV0zgQDup6GvJyOOE7yIRfwYGYkxMxxjpx/QAbgS+Cf67EvnWOQfI++iHw84nei3ySg3DQjIDudM&#10;IBfAWRHoq+aAVXerjUNxLwIYDrQFWkQGfSkGgTaEPWgxhOm5wCUrz+4fUSPPboXOZF1Ib5ICXvGi&#10;Hn/3awnUcyulHYHzEfX6nJ+oV+Z8RX0y5y/qkXl+CvXFpNTDa7gOPTz10dSzU94hZTmknD+ob+e8&#10;Qj075xvaBTgfeZaGQX64QfMnpf7aopRLqG8nZbmklNuCdp/Waseh/j5kJ8J8+Yrad2hHon2F9gQ+&#10;53k01Otj3tN9r5QXLLuVZa+i/p5yhSVPhOwbapdieurhmR/5RnmH9hLKD6S8TzsL5WfEC9lL8lS+&#10;p12G8gvsCCrfk9+Ux4N2lH7RQTtYRRTbzf6hvp6U/CZVexCo2odA2Q6kj2L70J5o8pf5oVyEC6Np&#10;x2J5tK+wnbRnUR6iPYrtoL2F9SVl/Ulpbws+P0T7m/KV9irymfYTyoPkI/KjPULle5ZDOZT5U56g&#10;/UblFMjlltzO/qecjvrpc9otWB7HGcujvYLlcTxZ9jHmT/sYx0tt+5glr7PfKJ8rf0At+xj7jfc5&#10;ftEutY9RTqd9jPmxHyiXob/0XCv2l9qP0H8ct+xHlcvAY9YXxFb7d1KXfHOBG25IP/Nd7c4Pv9Ow&#10;Zz7cgjbwXWnNfW0ScUZorXnBCnNecAPWZel1rsaNDokbpFviLumXWCy3JpbJ+MRyyQLmAwUIb8P9&#10;vYlF8npiAbAACCA8Gfdj8RzfHUp0IL6j3j1ud+L5nYnt5QGgvrrMx/NVia1lQ2JTKUo8a3YlVgAl&#10;wIumKHG92ZC43KxKzDPzE+GvAPwCiEJ4IO73wvNOiNcm8dz8WeHCN21CuqHIOmxBnGsqXC+aSszh&#10;VZi/qzF/hyXmmqsTZ5oOidmmW6LP/DzRa+5MdJt4IAt4CHgC2JCYinr5zOuIdxDxP0a6T1GXLxJX&#10;m69Ql29Ql28Sca5Q4hGET+FZU/kQbXszsSPa1lMOJg6QjxPvkC8Sx8q34Gd4UgBYACxHeLN8gz75&#10;KrFEPkU/fJhYgfhV4Hu1bE4M86xKjPTMB7KAXwBRQD/c75B4Wq5AvLDEI3Iac3ol5vQKVxGAveSu&#10;5cCCmnnXGhsXm3eHhuZdVwPNu5e8vWK+vWbercteMWpcitopatGgvWLKq2qv8C5qHtQ3T7lT7RWj&#10;rp0ZtFfsW6L2ilFbNwftFVNeVXvFljblaq/w7vlK7RWjrm2k+u6yic3UXoH8gvaKfW3UXmED5bnY&#10;o/BVEJ6XvTDiOrVXkNJeQUp7BZ/TnqDpYWdY+HxjtVeU5R5Tu8TClSVKy44/r7TriDVBewXqSXtF&#10;2cR5aq/w7pmq9gq0N2ivQLuo18ceDrVXbJl+o9orUC72e+SyfLVXkA+17RUhftlHjfuH2iuQTu0V&#10;uK/2ii3T/6L2CjxXewXT017BcmhvYD1of/Aumq/zKeIrZTv4vmO7SNlOUrab8ckHpu86opvaK1Cu&#10;2itGbR2g9gruRaG9ouv8W9Ve4b1xhNortrxqVz6Ssh0ahr2Cz2mvYPyuj+LscqaHvWLh/YPVXmFr&#10;/2/af97yHmqvYH/QXrGlH+xO2G+i/Qp7Bfub9oqu77+j9grvjbvUXsHxQXsF+4P2CraX9godR7BX&#10;dH1/YtBegXPNaa9gfWywV5C/Fv3x7BXf9bvuAl4TuCjKW1fN341wpyuA14v6Zl9T6+8L57VRSefb&#10;K6ww55J1gHVZ8xrLnZi0T5KTXpKpSYUyN2mFLEtaJAVJs6UoKV2Kk1xSljRBKpJGyomkIXI2qZ80&#10;dXeS5u42QIS0cp827dyVQDmw17RybzZN3avNqaQ8cyRpgSkBdgGbgQLcW5GUb5YkLTcLk1abuUkF&#10;ZnbSZvPrpG0mJ2kXUGymJp2zV0ShLd9nrxiFdPcg/X3IayLyTkQ5kjQH+UxH3j6U5TVrktxmG1AC&#10;HAFOAU3dXtTVZ7q4s00f90xzs3uBud2db+zuAnOXe5sZg7aMcZcBFQhX4/4Vcru7gwx195Kb3EOk&#10;h3uktHNPkEh3MngyFfyZJ6VJy2Rv0hrwrVA2J22XNUm7wct98nBS/faK8e535C53uGdUEnFxe8WU&#10;0DzzEGhD2CuWYp7PBS7Z9V2/O6Ot70i8gHFcCNBeQVnNun76hUPfZaStJrTUv9/zDKmhw4dG6dnf&#10;pE/MjHd8/shkB59blGfbaboQ5X3mbVErX6ZnPIvum3CvfUnvznYrTGqdjcctGFDT0XjZoOdFWO8I&#10;yLkzYlHHdGAlxgrPyPtbaMzwXUL+4Jaea9ZyckCIQ5M95spkwi9RwK3JK+RKRbjn0GRiBeIRjOsP&#10;4RlzV+hvq+ymKLv2+8m6j+J+8Blnl7z80/zueuWfWn4aKgchfL6/BvwUOH/V+GvAz4D7JP9Vfw3a&#10;+7mvk34blH/oh0D5R/0B6vDXUP+Ouvw14NegfgrwF1EK/wCl3X+gvwb8UOr014B/BeUf+mlgHv7X&#10;/TWQz3n+GvBT+N/kr0H/Dso/6u/xr/hr0N+E59Vc6K/x3JN1+2vAX+Z/zl+jYd95F8o/85LPl3+s&#10;cH3yz9LkffJU8kvyXHKhvIp33rvJi+Tz5NlyWUq6NE9xyXUpE6RPykgZnDJE7kjpJ6NTOsnYlDYS&#10;kxIhsSmnjTOlEigH9pqYlM1mdMpqMywlz/RIWWCaA5cBJ5MXmM+Toc9Ohj47ebk5kLzavJpcYP6a&#10;vNm8nAx/i2T4XSQXA+fkn9loy/fJP/OQ7hGkX4S8liLvlShnXfIc5DMdeftQjtd8kuw2Z4BWKW7U&#10;CX4bwOgUr4lN8RmTkm38KTPNg6jj3JR883BKgVmYss0sQVuWpJQBFQhX4/4VMjelg8xK6SUB8CEN&#10;/HCCL2NTksGTqeDPPGmVskwuT1kDvsHvJXm7fJK8W/4O3r6RXL/8syzlHVmYgjM1k4mLyz/7MYdx&#10;r2BVaC77V+eZ5ZB9Fl/K8s/LY2rkn92YYLcClH/IF15c51B+sSjXo/8I/FrXRWsvvw/fdXrVbh7v&#10;5uC6b0J8FdarzRxlv8nX9e/zdzbWtaBFNUN+D4oXKO9z/WfFX/n1Z/auX0c65h+9XtdlzJ/rMpbH&#10;9XHtelj6Q8pBQX3gj6vrWz3FZgv3nPPhssJ8JwzQBgX/s9ZETRDcNmW3FE+ZK4enjJazU1pIq9S3&#10;zU2pjxqevdW7jjThuDdpyqNm0hR8SymVeFTP37pY/vdqfpHSLtUhjVLnyjGUVzYlvGY/lFXHi+mc&#10;LsfvgHJdH6Ah1gKXvMw14776ZS70j67pQ9R+cKDKXCVdD6jOafvcNipzlXQdrzqnktdnqMwV1+EJ&#10;1TkdxVdreTYF4qu+Ynt5heqc+M1m+sj6XRGqs2jz1VWqc0J+qnPKHQcdEmSuuA5BH9m+H18flLkK&#10;u6nOCXv7gz6yoNQ5MR51TpoeOid7r0jVOfHMPMpYLJ+U9SF9csR6pawndU5tvvqD6pxYf+hs7HH+&#10;TNU5sV2UuXKro1TnhPYHfWQLu6nMxfZT5iKtrXPiUKdMhnxU50S+MR+EVedkP/is6pzi/MdV58T0&#10;lLlYDnVGLJ8y1/a5S/R9gvhK2Q7mbZ0FSP4xyHYzPvnE9E+O6KM6J5SrOqejZpjqnJC/6pzi9o5U&#10;nVPfhfCNpc8vfFDJR1JtB8PQOfE5dU6MT5lL00Pm2j7gdtU5MX/6OLM89Xlm/0DnxP6jzon9sBA6&#10;J/Y3dU7+bWUqc/VdWKw6J/aHyuyFQZ0T20udk44j6Jza3J10nszF+lDXxDZb9FLVOb2Qer7MZYXr&#10;k7mKU/dJeepLUplaKOFmhVxjFkl3M1uGmnS5y7jkl2aCGDNS/GaIPGj6yVzTSR42bWShiZAl5rRZ&#10;ZiqBcmCvWWg2m7lmtQmYPOM2C8xdwFDgJqA77v3M5JtrzHJzJeKEmwLzbepm803qNlOVustUphYD&#10;52Qu1v37ZK4XkG4n0henFpiS1HxTlrrAHEmdg3ymI28fyvGa61GTm4G7AP7zA3Nxf4nxmadMttlo&#10;ZprnUb+/om6vok5vmG3mANpywJQBFQhX4/4V8lfTQV42vWQj+PAU+LEMfHnYJEvATAV/5skYs0zs&#10;Zg34Vii9zXa53uwGL/dJM1O/zHUAz98w4Z4XUomLy1w3Y36hzBXbQPNMb8hbHS9lmWvMxGhbYejb&#10;pfjpRgGUuSgz1Hnh/ar3Sf+Xn+EyG33M79nmAtYZLl084w0xSTHa08VDNOwZLpf8mHDG1sgeY9DZ&#10;3zsmeO45L9IL5gC9T8G4Dt3gDXiIpY/aALqAErhq7AS1/6aerzvQFsDP7bzL0snxfl1rqAjULAbP&#10;BgDPYizw918EUM7kOF/3K7chPlOEe9b9inD//3ks4A2vwkY4d3XMpAY5d5Xn7OO8TpxlWaTfNdBz&#10;QfF9g2n/PkvDofNCedalxuNZnzzH82LnruLczWie78rzV/mtDeQdpedrot48b5P15/mbpDyXU5/D&#10;z4jpeI4nzgz9L527queYog0o187vGzBvi/IMTz1/Ft85uPDcVZ7j+a+cu0q+6FmkqD/aQh7pdw7+&#10;s+eu6nmi4AnPLCVPEuf8THnIM/yZ53/3uavkHc86/b5zV3mG7X/l3NXQ2bV6Bu4POXeVZ7/+Xzl3&#10;9YT3/HNXrTDl3cX84YQuS59wLcJHvUekzFslxd5qedEb4VnljfTkAtMBL8JuIMYb5hmN53cg3mBv&#10;pfRHmj7eUunhLZYu3iJgA5CPcC6ePSjDvGni8E6WGK9T3N4Y8XnHyhwg3zta1gM7vSPV1yg0T2it&#10;rDpxfjiB5ye89Z+7esLbUY55W8hhbxjqf9rs8VaZ9UAeMBPhbG+1Qf1Rfgvg3Lmr/cGj7zt3dTDS&#10;OrwVJtZbjjxKTK63GHkXo4xiUwYcxb1T3lLTKK3cRKZVmNZpVaZ9WrXpmBYpXdLaA32B+s9d7ZIW&#10;5jkBvp7AonoY2oy5rcYHjP1m4ANGnc7FeWTAx/rPXV2P58uBBV6/zPQGJBvwon9SvXPFib5yehdI&#10;LPot1rsa2AAU4V4xnpcgXplM95ZLHrAJKEYYbZejiHPCWwCcO3fVqq/VjqGh9gwH5Ty/G/Mzv3Nw&#10;BGgI/99JGCRjgEvWPmxLqJmDZ0DY8QOU1W8Ar6xL7UEIkPJbLxbV/b/4xgv3/fLbPeiWaH67h8/5&#10;jRmEo/TbPUjLb/cwv2mHmui8iW/EqA7jXnz7BjoI/eYNdTX8ts2Wn8Up1f3HCNNuo9+ACVHqLBim&#10;zoXf/NH4+LYOdTn8hgx1PPymDPO75eDrSlkPhrVeoBu7B/dLs75sB79Nw/RsB3U33Yvs9lA9VAfE&#10;b+CwPP22DXRA5APrQUrdCanal9hI2plwKd9q9Lchd09LnVvbyROSbMvbfrz9uQ+kBfcw8Ddcu1+t&#10;91wY7j+QVmrWKcLqPQd1e1ql+RveNYcQtzKtxJxNKzbN04vNTcA96aUmLr3CSPpp409vI/70IfX6&#10;cfrTwz3RihH1+nFGp/eS25DfoPQIuTG92rRD/k2Bs2mnUYfT5gjed4fSwuTNtAj5W9rV8lJaG9me&#10;1kmeS4NOIA1nNKSNAMbVW5d1aeGeBxSlF/1uQmXo3XHVlQ2jT44Kx5nNwCX77kh31azppmAQTQL4&#10;7ojn4MelZ+q8MS94tg4ofdAfbr5AzzA6WbhYffNdY5eqT/9rX+Y79Awg+GTz7Bn6ZnMvASn3FvA5&#10;z7LJ6xT01e79m6Cv9s7yheqr3Tn9YfXVnv3tHPqcR28soo/2F1Hb/pmpvtoPtAv+Js2p+/W3uXNa&#10;0Odl4/iB+vyJmzpr/JOFLTX9vX2bcG9B9L2xlfDpfzP6z++Wqy9/7zav6ZlTs//4An357e9fs95O&#10;X/Jmb63BWUTr7AMXPqFnSpGyPaT0QSelTz7j8wynjeOf1T0HzI98Yv6kyjj4wFuU7eV9i24L8fPY&#10;wNv0vkXfv6aP7p0YuPA69YVnO8jvbW800z0UHz/SiHs4HJ2XfY36Xulgu3hW0QPtPrFzT4WW3+2U&#10;nZT1PrD0XTt95knZH6Tca8Dn7Bem4x6EYD5z7MyX/GA57CeWyz0LDzdvQX6i/9qrj32zt7opJd+5&#10;t4H9QMp+Ib06x63x741NC6YfmqM++sH+TLe3SwieXcR+ZvnkB+tz7ImHkG6zneOA9SXlXg1S7gkJ&#10;jo8vlLI/GGb7mY78YD7kD/PlnhOWQ/6dPDRd+dl52TTl78fbRfk+fEhcsF+23FPTD5bNrvar/bt/&#10;q+Lih0WtnRiHOPyYc8TKDJvtIOS8QRh4zQErPBF/rwOsy5ozKAsuyqiQ2RlV4s+olskZEZ6xGZGe&#10;wUAX4CqE/5ke5vks/bS8n14pb6V/KH9Lf1N2pxfJS+lPy/b0ZbI5fTaQAUxE+Dbc743nP5V96Y3l&#10;nfQz5h/pn5uv0z8yjTPeNS0z3jY9MvabYcBYwAmk4f7sjL+bRRmfm5UZZ9Tu2M+qKKhV18b4e2WG&#10;2xxQhHlWZhAHvyPrss0pF/CAYfLgUB359tN875HHM26RpRm9ZVHGtTIvo6X8OuMn4EljMRk28OWM&#10;iQXGZpw0DmAw0AfhLnjWDnGuQtzGSPPP9Gvl6/Tu8mX6IPksPRqYCGQAs4GluL8Gz58VW0YR4u9F&#10;ujeR/qB0yTgkfTI+lMHAHcBoIAZwAgbP/Ijza8SdhzSLMrajnoWo7wpZmfEIkFPjv2+1fRjaFAFc&#10;KDe3xpxHHdctoA0hN+/GXMH9Zpfs3Hebu0Zu/gTy/yGAc98Y8I4X/bipI7Ko+k/jGwH036ZuiX7b&#10;0Es56DdOXZT6k0NnpX7moPRDgM+bg37vkEnph6A6Kfq163dqUAb1KyyLOg5S6zs41BVpvEEP2en/&#10;Tv0X/Lv1+zn0e6fei37v/KYO/d6pt6LfO/Vd9AOn7qY+v3d9Dj9zxqffOXU7bA/zo18689d24rs0&#10;9F+nfoXtpz6O/FD9HPwjqJ+hn4R+kwiU38TReoUodTIMU99Ff39++4b8IF9Zb+ri6LdBfnDfAHV0&#10;9F+nzg6+FKproX87v3lD/wrynfxV/sMvXsPw4+dzlKPf2+W+B+bDdjH/stXXn9ePDPP7SLUp2q1h&#10;6pmUH+A7KXVq7F/yn3751LOxHH6vh34k1ENyHwZ1d/TTJ9+4T4OUfiekrD8pxwPjhdqp+yLAd90H&#10;QX4qn2rV64dNMHUtRurcHP+jzj03+HDeY633rhWub+7p7CuWlr4jcpmvSj7PDPPsz4z0rAUCwITM&#10;ahmeeUS6Ze6VDpnLgTQgBhiOez2lV2ZrGZgZJiMyq8zdmRVmUmaZScssNQ9mlpgFmcVmLfAisB/h&#10;w7h/PLPcXOarMD/xVZmWvjC51tdCOvu6yg2+AdLbNxJw1qtD6u0LyN2ZgXrXOHdnzkUcnKeXuVom&#10;ZG6QSZlFMhn1N5nF4s8slZmZZZKbWS75aNdaYCewH+EP8OwTxDmO+CeRzpq/LR5a7/P2eD80B05m&#10;2mxja/HaCpPXbsC6rLnzatw4mTkCeQ9BGT2BjuB3azmcGYmyw+TtzGrzWuZpsxO83ASsAnKBAO4Z&#10;xJmU2R5tGoC2ja2pm1WmVbcL55oRmGOoo0luoLlmKQSAXOCSnWv2J9fMNXWd2cv3CHXstSm/aUb9&#10;tKWX5juR71++6/ie4ruP7zFSvF+U0nbB53zvMj71+HwX8v3L/EipwyflO5iU5ZLy3UzKOYnpaKug&#10;XM17zI/31D6AeyyHz4LfQsMzzF98xnmAlPVjHOs7aXzPcW7g+5Np+P5kGr4XWXfaKZiWdhd+44zz&#10;GdtGyjkGcaI4JyIf/WYcKXlBGrQNVUSRV4xPHuK+zpGczwiWozYdPGMc1oN5Ip7mwXryd8N66++H&#10;dihcOq+Bss4Ms20sk7xgevKI+ZF3zJ88ZXnkMcvEM/JN5zn8DZvQzTqXcr7j3ELesh3KY9SF+bI9&#10;5C36USnTkf/kWZC3nZSXzJf14pyCspQG7WjnvttHexrrEeRdRTTnGYbZXqZjHUhZJvNjmSyH/GG5&#10;hPW39YxxGYe8I2UepGwHKfig6VgW05OnFmVerAvz4pzLvNQ+hjxImQfrzDxIGZfjgO1T2Qh84fhA&#10;OfzGuZ18Jg/IV/IG+et4JeUzUj4LfRcw+Bvg7whyAerAvkN+4/W3gLrob4CyGvtD7YvgO9qpco2N&#10;9kiUSco6kbJ+pFpfUPKC8dlOple+ID/y/E/ZCTo2gt+FNDX2SdqTOKZYV44xyz5Z+31wcVkg5Fpa&#10;e5353b8bItKPKj/kQX4oqDWnWWHOaQ+QKaHLmtPaIpzn2yXLfSWy3lcqL/rKpQSyxFGgkf+ItPaX&#10;S0c/bEr+Yunj3wVsBjYABcBqYDme5UsXfx7iLZD2/lykyZVI/1xp6p8lp3yzaua6EtQNX//TNeQ6&#10;qyKgVl24jt4J+WATsMrnl3xfmuT6jMyBTDHdFys+31hgpHh9wyUV8kYq5I5UX2uEI3C/2mRDJpkJ&#10;2STXd8Tk+crMKl+p2eQrMTt9xaYEOAycAiL9xaa9v8T08Jea/v4yM8x/xDj8FWa0v8qM9VebGD/8&#10;9P0txOk/Z5/q44d/9PfUvY+/PXjRGrxoAUSAH2HgR5i0QJ6R/tOmEXAWdTwGHAZKgWJgp++02Qqs&#10;RxvWQqZahfYs90UCLcCD1kB7oCPQFeiL+wOAIYpV4MVa3wj03UjZCrzoGy17gFLwahD42RxohLrH&#10;hOq+GGHrsvh+LW508cfKMP9kGe33o+2zxI3+dKOv3ehzJ/o+FmMgBmNhrL9CHP4qxK1G34d5Ovoj&#10;PC38kZ6zvkjPUaAU2ANs9cFm6Qvz5Puq0YenZaavUrIxpry+MvRZsbh9RUBBTR2tcXoxOcgTkoMe&#10;biA5iLYdflvvkpWDxqTW6JuXov9yAa65wZ46ryHHWum8S5rddpDj6T5XO/a/sd5+f49blQ5Jftf+&#10;4PCOWFvDZx8+Rvf/CutppY9rfKZre0O8Q/O5mA8S1Xm86vBF4m+bwDU8SM7/GyqDi+5ZtvyPIkJ+&#10;RuMRdzEaSh3MFlD6GbHdq/xuQxxU/EJSp75nVgM3Tx0qm6eGe7KBK6f+Qg76/wCEe1YpGtYPyYkx&#10;Nf5SHleFOF94f9BfcTZ4mg1wXEWC8qJfN8eNRfmtOYb1m3MYF7zPcVPzPJjs3P+1/Bv3v9FHx6RF&#10;NZKOH9352qDzZO0xFIuCJgLbQ2NoZ2gMcQyynU1CeA9jh4icRoR73sP4YfjAVOhPgchpxBP4m2jY&#10;cdQPlekCXLLvp0JPzTqNv4eRAMdRZ/DWuu5cmxbFv0m/3NvJbtF9f2tlv6v/rfZOm0ui3xonvB99&#10;47aHQCsRb4XGe/Yd6MtwXTXibaVDT0GexJX6l+NKrX0CDDO/t8Z9qpTxfv5GE/uaxw+dR5kP7/P7&#10;d6R39X9J6bUPFiplucxn9zWL7Em7u9iXxM+2nyrqj3wF9RyL/CbZn1vv1Hp/8OSD9msf7GefPfoR&#10;O9v1U8fjSv9y+zqludt2KrVs4xZVfmD814id5/46dwsv15Y/on18/DSb7U2c61OffXz8tDfNQ4pv&#10;dc/SbWR86LJkimYI/3HaF2bVtA/NM9MOmh2Iv38aZDDgGHAKOAMMQrzmwCmU+23oPCE3wtZl5Xc1&#10;bpyY9i3SfmOOhnAY9APgbeA1YAeeb5kWLn+Z1kxWTbtGnpjWVv447XqZP623PDRtEHAbcG+9tu+H&#10;8Dsfr3jzorbvV/G+oE6mPPTeuAZ143sDQ7xmDsOfP3j/+jthOEsJuGR/6/28Nb/1M3hnfQHwtz4O&#10;TNALe2pUBxKi3MvCtRn30nDN5r/iJgfXctzDw7We7u3BGlD3/IDqHiBQ7pHhmhBzi64JuSeJa0HE&#10;tzM94kdzLYp40HlEI91A6DxuRvzj0Hmc81FlnagHIK3LXsD4XNczPdfVzI/rbu5Z4hqfe5aom+Ce&#10;JdQnmnt2sC7VPUtcf3JvD/PWPT+g3AvEMPdqMR73DFHHwb1JzI97jLiOJ190/Yu9RFzrkx8Mk3I9&#10;z/RcF3OPUbBeqp+3Hy26hutv7OW6StfJLI86iCeXhGv+fBdqvbEHjetn1os0t3q3Uu4JC7Zrieou&#10;/K65qn8gn7n+5l4klsf2sh7kO+tFqut2zunU84BSp0CK/JUiX4fKBtA3MD7HASnX5MyPugXmz/EQ&#10;Kg/9OVd1dexvjg/Wj/1KvlJHx/qTcm8VKdvLeNwLRh0f+cR+R7mquygJ9Dxv/F1cB1DzmsUfdbx8&#10;az+u/XcDy7u3YKxA1q3xO+wNISwf6zfrXWmFKcOsA6zLeld2wY3u2UXSNrtMwrMrpTIrzFOcFel5&#10;EvgDkJMV4UnGvXFZp+WOrEoZnFUufbJKpUvWLrkua4O0zMoH5gJpQAwwHPd74nlrxIuQYVmnjSOr&#10;wkzIKjeSVWpyskrM4qxi82egBKjAvW+zjphrsk+b67NbSPfsvjXrvKosm21IaC2626o4qFX3nvi7&#10;Mqsv6txVKrI6yhGUWZ4VKWUotzQrTEqyqs0elP8C8ExWFcqsMo8Cv0c4B8/SEScZ8V1INwF5jENe&#10;41D/0VmjgVgA3+fJehDIxf18oADxNiN+EdIVS3pWieRklcnvwZPFWUfkz8BOoAT3yvGsAjyqQvxv&#10;kPbC/rjY2vXfQ/NFE3zEuyHsxZe8n2V5es0a42J+lrWGhk39CXGDtCjuC/pD2tvf8pb6J3ZyvQh/&#10;w4d1DUJ/xu5znrLTv/HB4cvx/COlNvhDMkw/S65V6GeZefw1+2eZ/+bwFH+o/pX9XoYvJvwrdQ1M&#10;P0usYf4Ev0qLdp/TXcMzx7Zy0M9S4yPf5DUn1c+yVauj6mfJ/OhnScp6kH6WuVEp/Sw1HurLdtDP&#10;kunpZ3moPXT88LMM1cP+bsSVDvpZsjz6WfZ8rIOD7Wc9SLv4b1LK+imvLMpAbRmSb7JaImXNa+tH&#10;9rP04J3l/h450pPtNssUTer1syzIPm62ZR82xdnvmQ+y3zafZ+83jQP7TTdgeOA9c3fgmIkNnDHu&#10;QDtxB4bWK9+5A+GegQp7vTbIgYEbpR/y6xa4XH4WuEx+gvxPZp9B2WfMYeDt7MukOLuJ7My+XLZl&#10;t5IN2e2kILuzrMm+UVZk3yzLsu3A+Hrrsiw73ONR4IwNdBvf+UNDdDhoW+AKvDOo57gRtCH27V/y&#10;vibpvhpZ8z/ja8IzAykrfJ+vCX0+aIdQnwrYG+gjwnT0HanP14RnAVIWsnxNEFbZkWcs0nZh+ZrQ&#10;d4OyI/RstOVE00eDMiF9NCg78ixCdLvNOmORvhAM00eCz+k7wfj0uaDsiXqpLYRna1Cm03aiPPqY&#10;UKbcAh8TtQVBr1efr4nWC3ZFUsrGpLTd0MeENiLyQ2Vo1JuymuVrQl8Z2lvok1Hb14Q+M5TZLuZr&#10;wvbwueVrQt8Q5oNy6/Q14VmStBXVprR7MUxZWflRh69JyIdFfU7YDzxzhLIxfYwo8/IbVuQb+kcp&#10;+c4w66/8/B5fE+VTrXr9QNmyDuHyv9/X5OWc831NrHB9cuXzOcWyMeeIPJpTJb/NCfNMyYn03A60&#10;BqoC1VIWOCK7Antlc2A5kAbEyLbAcCkK9JS9AZzRG8C+oECVqQhUmFOBMhOZU2ra5ZSYPjnF5nbg&#10;l8CvEH4A9/+QU27+lFNhnsqpMhtzwuT5nBbyck5X2Z0zABgJ1O9rsjsnIBWB+n1NKgJzESdPKgOr&#10;pSqwQU4FiuQs6t8U7WyRUyrtcsqkR0659Eebbwd+CfwK4Sw8+y3i/D6nSP6Qc87XxOKh9T5vj99u&#10;c2AxeF3b18QKk9cX03cszhkhi3OGIP+eKKcjymstM3Ii5QHwIjOn2kzJOW3iwZsxwO1AD6AF7jVC&#10;nKpAe7RrAHDODmSVadXtwrlmEOYY6jV+0UByaiSVQMAlq9ewTYu22e6PjrjNFtYPk3MXgHqNj9Es&#10;XtXvPelY8MtlDouuX7jM0bjzU467shc5xt233vHWQ3MdT8x61jH/sSzHu//Y7hgX+CXecUWO3VcN&#10;Uvq7Y22VLm0V5vh80wt4/p59071bHFP3rLfnbtnkWNpqlv0/uLsaOJuqvX1oEoomdM0tFEJRUaxT&#10;UeacffbZm3tFIpSuUnhz9lGTj9Sc7ZwZpsnHMEw+o0ETiUSJpHzUxRtpImJITZRBivGZ9OF9nv85&#10;e0w1M9yb+3tf7/n9nnlm7bX2+vivtdd/r//62Ixn0b6/G4z3ttlXGEuPTKe/v+uJiebhSn39X9+U&#10;Qdaf6J0q74EbZ/YVnvoVzgvBb1GH28T/5YZ1wPv1r2+6TO47ccf3BuN5/+mNBtI3Ep97De6bjcpr&#10;Mw3k03i1Uh9cH2Zs39vS2OqegeuXGzW6Lcf1Aj/zifD+sS/8wHD+vf+obOK6zvLArTeINBKWciIP&#10;j87QJS/JtXsIUx4Mt/KddDPxuRv9t80eZyJd/wurXmA8/m8rvsTrxt3155lVX+1qjJiykP7G6suX&#10;mJCL8d2id8wHt38p5yNM/CXO5DkJLB85423sSQbfvdBv5u16m/dD3kuYnvmi9aapBwZSfubSWyPm&#10;HR1fNSf+kib1t7HnSPODXtkm5Zl+cDLTg7zHmbWzxpk/Nc0Qnrc3Tfir3WHxf+zEAPPEj6PNv74e&#10;NHn/ut69zVfXpQszftY33eVv6STxUg4M/92iOyQeyFt4q/ta4R5/u1KY8mS6bBfMh/feQoP3vfT+&#10;LoPpUP6Md9G+j4yhtwwzH52x2mB6rB+WD+U12A7Yjh7c3kN4X3xn4UYJmvhTTrzvSJcGEk/XE3+R&#10;eN+bUJHtxBj3wk/GV7t/ZX0bzE/VV7cZzN/ANuuMX3fUNxslfMD2wnaNdnGXMNqpcOPPugizvhke&#10;7dNkO/Pem8T6NVj/jJ+sB44JO9dZr7zO8Etbh+R+MtO7vPwY4TRfqnnijn5mca79aZK4HaY8WF+U&#10;D+uPXH9LpnCPv00QZj3zueFzy/Bo52ag/NMm2x/jv2L+LGk3DSKvmMrbXdoLnyu2S8qx5/HXpL2R&#10;P1pRV9x8vujPcvE+loP9A9st2xeeW6N/rUlM12D7Yvve+4+R0t5ZHrRjkdMTvcvxOZTnge2GzwXl&#10;TeZzRn+2Dz4nbBcD27SV5xP1L8/ryw2zY8/vMnmeKVfUk8Hnhf1IeMxVbF/oZ5oLs1x0D33yEfGn&#10;HNgf8Plg/8P2h3ox9MYT+FwY7PfYvj5aMVPaD/snttMm78412V7Yb7Fd975mofR3ZJaDzOeB/mwf&#10;ZLYP9Ccmnycy65vxUB4Jh+ZIPTJ+9qdfjsxB/CMh75km2wPKKfVavB9mfLF+r4hZTl53uPc1zWLp&#10;3ijPb8Kh68XN54Hhov1lX5NyortZj+ryXKMfFOZz8tL7PdF/xEk5UB/yvLNds3zkzzM6SDsYpbcR&#10;vvNnjzD7RbYP1me0nTSS8JQX42H9Mn7UE57/y0WefD5XvlNB8sV6Z375fLKcZLZH8vtP3yPMemQ4&#10;Pg+sj3EvhCS+aHuvJe2f/TSfixetW4XZL9HNfDIc883nguVge2C52L+wXfL5YP2xX6Uc2M+Q2c+w&#10;H2R7IrMfdurj3N6NiywUf/Kfkowe/2qUJb6Tlx0JbqnxH5yfW2y7XHWDZ2zBjpvvkRs4ARX7OfZU&#10;BHXNtFsHR9gdg5bdK9jWHhCsZ9vBwyE7uB6YH3o6mBnqG+wfeih4X6hj0BtqHbwp1Dh4VahaMD50&#10;3CoXyrN+Tl4CjAUGwN3RqhC6w4oP1bKuClWybggVBm4LfREwQusD94XeDTwWmh+wQzmBzNCUQE5o&#10;bGBJKD2wPpQa+BJAmoGLbTvQCGhrpwb+yx4VSLMnBKbZOYGF9pLAh/aawDb7i0CBfTxQaFezjtlN&#10;gY7A40C6dcDOtgrsN62d9hrrU3uztdrebS22C63Z9nFrkn3aSrPjgoOAR4BOcOv2KasV/G+x9wKb&#10;rXrgBIS9GNdPhOKCe4EtwBpgCTA/dNrKDp2yxocKrczQXuvZ0BdWamizZYfWWINDS6z+oTnAFCAV&#10;7sfh1x1hTIRtYU0JNbTmhGpaS0I4gysUZ20PnQ7sDZ0K/ARUtU8FagON7DjLbVeyEu2aVlu7IVAX&#10;4P/VgEpWe/i3t0/L3i3a8J2fU5eYVnMlw7+b/a7Yrq4rob41hBF/e5XVTbDZesT+whoERIAxwCQ7&#10;z5oJecyz11sLEdcyyHSlnQN5jrU+tFOtjyHvj+0uwB1w14VfJcj5eGC2vTvwvL0ZdbYmkIT66ma/&#10;GUi05wTqof4uBvai3teH5gTmh5YExodWoR18gvawF+3iFNpHNevOUFPrplA7tJnHgbHAfLjXW7eF&#10;dlteyP2eUJVgj1BdtMWmwWfRDrNDJuqlI+qoC9prl+DFdpdgAtpxI8BttwvqQHvbDHazfajz1mjf&#10;LYJJdtNgst0wGLHrFp2N6TwjzrjHGZO58SwNKDav4rj5LO10hA925N8M/7shmyj6gnuhfT0E7g5g&#10;nGW3A3xoa60B7IdA+21kN0a7a4h219CqDllWBlzA4VBday/wJdrNllBjaz3a0KpQa7Qf03oTz9j8&#10;0ENoTwOAVGACMB/XVsH/E4TDWWxom18C3wEnABfqtDLqtDrqNAHPRz3UayPU6432HGAK8jMWSC+a&#10;s3DK6sjkTpQNw5uib8M9hDFgB4wFp4PHgv/sHPcFv94uJblozmIy5JQBcCyIqZ0Sf/c9e4XY7chc&#10;b+faXSW63u6mu4RdbXZE19sNxNiItvsNGAuC51WbIeF5H9fbSTyObd9hpsh1Us7vPM8/Fl8r1QVJ&#10;dQZeQTugHXod2Flvd+eQXgGin+B+66chOwKtwjsCnwy509LDccHKwJwh91v9hmQCccE7Bed3nVTn&#10;OKwtAi5YG8Mqu8ie/TTWgAQBtquHIXP+OF/OuW2HYbsUOzbX6HOdvexbgJ2a+ytgD6Y9QezXYuuF&#10;HVtsv2DO39Of6wTItIHKunzYOrlOnzZpxkebcnRd/bc67d5wy7lfkpnfrasvvqaC4bjXgjZtzvkz&#10;Hq6t4H4UzsMxPdkDgvUE3H8Af9mPwHUEtOvKOgLkXfYDgHmP7GdA+R1mGJED1kDQNk37NtOUvQFI&#10;k/ZcZy9MNI0z+zWK79OI5qU77e+yvoHx8H+urWD+mTfJP/LM/FM2TIPXYnKUvTOUCdMhO+tIZL0D&#10;LyBfCC/7WmBH1rneQe7HegfGRxs67ctcp8D8xPZViC0d4YRlLQhkHpUN9l9gbQzL77DTLhCPyIVM&#10;xOQuTBs53bSRs61QDtw/JGUFszySZ9QL7f4ik5hMkS+RLdNkHjkPQGa9k1kGykX2W+B+Z38V88V2&#10;R/s+0yVzXQiZeaG/s8eEaTAepkEZkSk7MstytjHDb9/ySzCrY54TfWVp7+zndY1pK1Q7dajzftEk&#10;8ttzvxx3N4QZDzg/5/2iDi7UjeyxqkeOWXGRX63CcMXgzvBlwdXAYmA23JOBMeGLgmnhX63k8DEr&#10;KXzI6hPeY/UMb7UeDG8AVgDYMxmeimsZlhUOI8wTViTc2xoTftiaFu5izQt3tFYCueF21i7geLjs&#10;c7+aRNpYTSJln/vVJHKt1TByhVUrcpFVNfJj4HT4WKAAyAWWhX8MLAz/GkD+kf4V1uTwmX0VVvjs&#10;534l4d5I+NvA8+GvEMemwOrwBsS9AWlsCFSNbAjUimwKNIlsDbSMfBXQI98G2keOBTpFfg10i2DP&#10;ZeRqoClQ9rlfD0YuCjYR/PHcL9bb2c79ahIJWKcgZ9YtXiuLfk7dJuBKAfw3A+vCA61l4WeshcBs&#10;1M+08HDIJMN6PjwOmIp6mgUsAFbAvQH+mxDuc2tx+Cvc+5V1ADgNd/XIBqtuZAXqZi5w5twvJ7+l&#10;vdt9BB1OO/934POxHiUFA5OBwAWrg6+N+F3xUTv/yxhT8TtX1ME3xmqRfV3KPUtEh5F52eEXjgyW&#10;6w7TT/rtGPM6+zqHo/FkxeLLMgYEe6AvzTI+frAv+rwpxqJXkqTPRHjqCSPlrojo9OQnU6UPJVOP&#10;ktk/ktmnktm/Mzz7czLTlfvRn45uMUbcZPb/xiVj5T4ydS1Z1u7tGBfdkwcWvQNm/iQc+nTeT/20&#10;uWeG6N+H3xuO/LU2Zu9PF93RXB8mOqHK5JBww7sHiq5g+SjHaHmrGVfZncQtcnTeY8HFO+rfOKIe&#10;ZfTXKVwyEfud+Z9jZud9lsPl4uOY3/fX+YmoV4VnA+HaxGIiOc/wpfg/PzFFrRUEVX4ioamTgqCq&#10;5yFS4CbyFPuCdowg9nPiuQzuk4n56lTiN+qXxP2qvOegquApVFWBeOBKIAG4CtevAeoBbtwTDzT0&#10;oG3Cwbh7Ac7PibsaLtTzlHfX9sS5E4DqQFVPBXcl4HRiBffJxDj30cTy7oOJp9X+xFOqIPGk+ibx&#10;qNqd+B2wF+XJB/KATUVpOnIprT85jH7kHvQnlePPtT9J8Tj5hsSL/mdd8eG64Ne3PZ1SNFY8l/Vt&#10;jerUlD6FLOvbBuqyvq3VgBSD69sa1Zkk69se6boY679eMbLHbpZ1bXzuua7N1bW6rG9b07KhjC1b&#10;jb1F1rdtf80TXd+GMaasKwPL+rbYmPOp1zBnhjElmevKyFxv1mHPVdHwiJfr09748FKT69ZaDXBJ&#10;fN/V+VzWs3UovyG6rm3Pe8I11s2X9W3ML8sxstxwWd+2fd2Tsr4te2yn6Po2lI/r2x7pqmR9G/It&#10;69tYfuaDzPVtIhdnzOswG87v+4nfdhvRnqLM9W1n+ge0v6J+g+3vXPuKlh6X69ZYX3E98xT7Oc8h&#10;hnGulp5bVWfBsDL7gu6eZ1QfT3/Vz9NPDfZYaqjnMZUBvAjMxbU3PYPVe56wWuEZDWQr9k+lpbkC&#10;z/4sQY6kWVofMcszSeUgvhc96WqyJ1WNQ/xpQARIBgbhWj/PMPUY/B/1jFI9ELa7J0vdj/u6eKah&#10;XDnA3DLz0hn5aCm4VZXWd1SNj9oVmoHPbX3bmf6ipL7jgrcHLE0t0x7A+SiOnxzm/BDH6Zwv4vid&#10;80kcz3O+D3pa5ktdGP9zPpDMeUcy5m3En/P7DMf5fY4rOb/I+zm/z/gQTuwBnKdnOvAXewCu/2Gf&#10;fXF7gPjjvYP38X2E8/vsrzAfLPYApsf3GKbPMTTnLTn25zw/GeljXLmC4YWRrtgDOA9GewCZ7ydk&#10;jmU5P8dxPOdfOSblvBzSNbjOAe9JfsZDPtJlljDToT/T5XsJ52E59uU8KuNhvhgvy8/3Hck/wjH/&#10;HL9z3hXX/fAn65zXxWPp4nwvmemSZX0CmPXEcKw35EPnfDHv5zwe4+N8JPPH+Tzmh8z3KuSD4WSM&#10;XZI9gPGx3pz2QHkgHpELmfmIyV2Y89B0sz3wffG9CcPFHkA58L2Q5WF9UQ60B1AOHI+zvMgX5x/F&#10;1kCmPYDMeidzHM9wtAfwftoDGB/bK9Ph+J/yJ1NOZLZX+ouccB/rkfGwHLQHkJm+U67/PXvAGT3x&#10;7+oMzetyHYTOcKM9xAOOm+9y4wHn5+gQ2gNaeY8qt/eUusl7WjXwxrlreSu444EKQDm4T+H97ij6&#10;2IMevM95TqlvPCfVbs9Rle85oL7wFKgdnnwgD8iFey38Vqq9nqXqgGeROupZqE555qk476vqUqCG&#10;d7aqA1zvfVn69eucDIGdPFFHeuDv8U4vU6d5vGPVXd4R6g7vUNXCO0Q19iYj7mRVDbgU7jhvRJ32&#10;pKmfPSOQh7FF75rfeFyuMZARZVKa7trriSD/g9QPniRVzttXVfH2UXWBxkALoBWuaV5Lmd4k1c47&#10;SHVEml2QXhdvuurmHaMe8E4Gppepux7wlndrgoNFusux63hQj4tjur90GS1GfpaKjEqzB9SBf00g&#10;3rtMVfQuh0yWozwrIZPVkMlalG+dOo56O+7ZDOQB+bhWAP/9CHcQ9xRCnoUoeyHax0GUvQAyz0fd&#10;fAasLZKpk9/SdLA7PmoP6Ao+N3vA/3MdfHJomTqY+0LYZzmM/Riig3neNnVmdufDooM7FG6hbsC+&#10;kqWic7OrThDmvg/q4A6FnWP+twtzXwf7cozHRQdjP4voYOhj0cHYDyI6GP6ig3G9TB0s/ug7eR/7&#10;dMbDvr/RirWig5me2OSxn4Y6GP6ie7mfhjqY+2mog+XccjDPLafuZbkdpg4WOUBXcl8MdSf321AH&#10;r0k/LTp2JM4fp25DusJrPDnCT+1MF//szk+KDqY8xP4s+UE8YOpg5p86UPIP3cj8U2dyXwx1aEyO&#10;usgX/QbTAbmYLpn5IDNfCK83mppAHam3eusauv3cD8T4Him4idfl/HXq4KdOtxAdzH1BTJ8sOhgs&#10;thEw60vkEWOnXVD38jqZ9pWY3IUpV7q5H0jmbyAH6l7KgczysL5YftHB2AdEHcj9QNTBLDft42Tq&#10;YDJ1MJm6k+Gog3k/dTDjY77Y7qhzKX8y9ymR2V7pz/bL+9ieGQ/zTx1MZvpOeS5kHZz/Ox3suMvS&#10;wTuggzdDB2+ADv4AOncpdO98YBaQDfcUIAu6Ygz8RyBcmvekGop7It4Dagj65GT0ycnePCAX7rXw&#10;W4kwS9Uo7yKV5V2opnjnqZnQv3OBt6B/3wVWn0UH58M//yw6OB86eCd08Dbo4I3QueugB5cDbwBz&#10;4M6BTsz2piH9EcAZHTwUMjqbDk7DvaOgWydAx2ZD386H3l0OrAM2AttwbRd0cAH8DyDcIaR5BPcc&#10;gw4+AR18Ajr4xFl08AnINF/wRx3MejubDs73Llb/fRYdvBz+bwELoIPnQP/mANmonyne1WoS6mqS&#10;dx3KmAtsBvKAfFwrgP9+hDuoZkH3vgGsAjbAvRl+OxAmHzo4v5gOdvJbmg7uER/VwWHw+dDBzfCi&#10;dkGfH+JJK9LB53J+CPfk8/wMMs/p4B5znh/CveU8P4R7ynl+CL97ynC//65ozbuj54dgj39UV1Q8&#10;JUw34+P3W8kMx/NBHOZedLp5VgGZ3/ckc686mXvXyUxX7sf3Vnl+CM8M4PkhzB/PD+H3Vnl+CPPN&#10;80O4Z57nh7A8PD+EzPNDyDw/hOycG+Lwnz8/5M+PcepoULNnsYvV0fqq2wUp8n7sgWp2fs44g1tH&#10;7tKeVn7tSdVOC6rOCP+g1kf1ASwgCegPuBEuHkhCurTdlzVu6Kel4N4hgsfAfYBHgR7A/UBn+HfQ&#10;hqq/ac8i3ZFK0zLUXdo41VKbiPxOBWYAc8ocN9yulXfXEfQtGjfcifxVBGhoTACei48+6y+Cz4fN&#10;656L8Q1B4IKdf3M9W/SsD4zDuWwA59+ccdOeQU2NSb0Gmw5XubK1UeHLoWaPTt2NrwekmwvGPW2s&#10;qjTSHH9blrFgyyiEW2C8OH20uf6iLcL8pgPd42+rZjLc0Ztrm8fmpJnPha8zB55KNjs2vN6sX6Wv&#10;cM1jHYT3J7U0l2+91ky51W/2yL/SbNkD+2n2VTaPjeiE9E4aCxY/gPQ/NzL+3sOscuUK4eufmyIc&#10;nDxM/N1vtTM2XdOV8RiM97kj+/086wP586+t0Bruvv6m/ua8rk8adj3dev0br5I9Mgu2RM8nGXgq&#10;2g9l/B37XfDbn7Qs2j998KLB+2pWTzUgF8ZroPx+1we1DfdbG/zG4D1+lNsY+NfX/JSbMbi3H/GD&#10;9+iufSPp1js2xJmb+L3Ua40wy0M3y0d2ey4xGZ7lH/jXG/2UB+OjvDIClxtkiQ/nujjMcrngppxQ&#10;frPvrp7Cy3IHmMHL2prIr5n3ntdkvfn6tTRZXwtqNzeT1Tjz6twmpjFxotRPi56TzfWZVc0rfphq&#10;+nbh/R3fPmF9yrdQIGcy67/+jS+wXo2uH40XuWYEMtlO/JtaD4/KtVi7YfybrtlmFGfKk+VY9v3L&#10;BtsD7jdYTuTXYDtB/RksP9oD5IszgCFftgOWn/mqWb2ccbV2WPjoS7spXz/zSWa7ILM9MtzyrTMM&#10;3kf5k9luIVfUY1+eAYN6k/ZisH3H6tWAPJgfg/kj50x7X5jtgW62DzLbC+u5r6s62mNryKc25W7E&#10;2hXTwbdlhhlsb0z/ss/daJczDLZz5o/1xvyS0X6EWR66WT4yy8vwLD/vpzwYX6x9SL0t+/46eW6Y&#10;PuXJ/FC+zB/lDjlE63nwnqJ6+O14ooRZ3+KTws7sTgnBsNDnjyHLvvIfnU+eBp1UxX3G3ue4qaPa&#10;8QGL/Ryddxnc2dpf3Dna1e452rXuhVo99ztaA/daYBuwC9f2aX91f69d7j6kXQQcKdJ/h5DWNzH9&#10;95oTMdiJm3aqA9oB9bVWqHZqx9Wn2o/qQ+1ntQJ4E5gH90ztBzUFcWZp36vRWoEaruWrYVqeStVy&#10;VVhbDbwLvAHMAqbCL0ula8PVKC1VjdWS1QRtkJqmJanZmqXmQ1+/Df38PvAh8CmwHde/1h5XBxDu&#10;kBYpU48eQtjKPqJA3hF6lVCmarhW2XdcVfT9ClR2V/DVcJfzXe3+GXL7QWvsPqLdAnk1d3+p3e7e&#10;orWEHFu63wRyNLd7knaze7TWyJ2u1XEP06q4UU3yHuHUkfOe7tj8jkC+CyBfJ5zjZl3uLCFvzXDt&#10;COR0SMtW32uTUOZMtU8bhfKnq12Q106Uf4tmq43AR5DdWmAF8A7ci+E3H5ijDYMsh6NeRqlsyHqa&#10;NgX1kw3MAd4A3gVW4/o6+G9EuDyE34G6zMf9uxDPN4ivAPEWqH8CHwEbgS24vhP+uxDua4Tfp32G&#10;/G1EPtchv6vVEW058FZR23LK6sjkTpSt+PvM9Pjo+8w/wZlVfrvGogHCsl3jV+w8tBSPXJE/Z/4v&#10;DzcVT2fo/wt6Te896UXvMyWt6T3yCM7xgr3F4ZZ6DbEfBnZcJvbDiVV+Fvtho417aN8yE1auEnth&#10;5denCk9Nela4a58eMX+PMOIR+yHmfMR++MyBN8R+iL1aYj985sAtYj+Ev9gPcb1M+6H4w+7D+2iP&#10;aqmPF/vh0qxPxH7I9Gg/TFjpEfshwovdEOGEkb7YDxFemHNRtBtWfh3feYkx7Wh0085X78eaYj+8&#10;NzP6XZChDSrJHN7anGMo37d+xkN+NXWuMNNBvoyJVWyxH1IetB8uzepAu5bki/Ey/7TfSf5h12P+&#10;ae/bXrM+5eZnvsG6yBft77mft7IZupgumfkgs54YjvWGfOjvb2hIt3+c+2axH/acoXjd3+a+O2QO&#10;r1nlu8R+CPkwnOHCuguxH4LFfgim/ZDxOcx2QXkgHpEL2ZnDY/lpN2xz3ztRO2LNHLEfBnZkiN2Q&#10;cqD9kHJgfVEOtB+yfmi/gxzEfshy035Ipv2QLGt6wbT7MRztgLyf9kPKh/liOrQXUv5kyonM9kp/&#10;kRPuYz0yHpaD9kMy03fKdTY1/dvlHCXo9H97Te+fH99m+X47h+e4qQfGs5HEfo7e5RzeSN9R9azv&#10;lAr5TquBvjj3f/kquLsDnYB2cJtAog9rJeCvEK6Z76S6Gfc08R1QN0D/NfTlA3lALtxr4bdSNfct&#10;Vbf7FqlE30Jl+uap9r5XVTfgEd9sFQSe8pU9h5cJ/0xf2XN4mb6xarRvhBruG6qG+YaoZ3zJiDtZ&#10;PQx0g7ujL6La+dJUW4QxEdbRjTdDRmezHzbHvbf7BinNl4S891XdfX3UE8AzwDBgJK5lQf9Pgv80&#10;hJuJNHNwzyxfuprjG6Pm+iYDZc/hzYVMswR/tB9mIo9nsx9m+hZDjmXP4QXh3xv4h2+Z6uJbDpks&#10;h0xWQiarIZO1SvetQxlzgc1AHpCPawXw349yH8Q9hZBnIcpeiPZxEGUvgMzzUTefAWfm8Jz8lqaD&#10;18VHdfAB8PmwH+pQxrcDF6xNYcZzftfC6JpenvP+IECbAt9HSvpxvorXyW0rR9eQ4Fu4sqYV38IV&#10;vcSzlbhf4u2O0e93NShnSj9O5nwZ+SnM9dCf/bBrfAtZc9tA3ST939vP3kC9YDJe7l9xfYhvX/KM&#10;pXcuF8Y3eaPXmRHO38S4wccPy3WH276UKN+RcT3cXtJp+/j9oi/wjV7k82Mjy+5FfST2QdE3/AYv&#10;1pLQTkj9xHhw3f/45ffSrTPfTIrlFE7AuaLO73dr7TCcktW6xYdVqXDU8JT2zd4/3+fm4lkN4N27&#10;rHVvub6A+lawTsYL7I+dn9MXY5mq61vfNvWdb5c6jOfvKJ63n/DcXaIXqiuAq/WDqoH+jWqs56ub&#10;9Z3qFn2baq5/CnwErJbxSjMnUrAT78X4v7keUO0F5d3NdeKA5KNdCeH5Pnyjfhxp/aJq66dVdT3O&#10;XVmv4HYBB6ETdqPP+hw6YDPylou85vo2FvWtjixK6weOxrtcD+AdvMYV56cfqIHnpiJwwfYD+4bj&#10;G0Vd5Qyf2yl3gP1ABbDLwz/R34ymLteMpuPRygj82MrRsM9nu26AaFn3GDuldAG3AGqhngajvhqA&#10;aQtmvvrrXyoiS1De3R/tiW7n/ktwf3WEY1yomqI1q/j3nMdYF/yZ091GFI2xSjxzWs67w16yGL/N&#10;c/DwTso+nO+qPDeP+xxL++akfPMRazRi34A0ec4d39F5Dh7PnOY3BuV+nA/Id2B+U5Ln3/GcQO7p&#10;4zmAfKfmuYCypw2Vw3dxUNFeQfbV9OdYgOG5Nw9u2WPIcwM5lsF1jr3k24Ycs/DcQI45Sjs3sMEX&#10;eQbTkG9oglk+9vE895B9Pr9FyfiKnw9IHcFz97hXj0w37+MePjLHUDxHT3RfsW83Mn88T486k+lx&#10;zUTxbzgyHeRfxmrMF3UPzwMUHeSbLWM3nnvI+3h+IOOJnSdIOWBsie938bxB5INyZ754HiHlReba&#10;FJ6/x30rZMQrzLGP+GPMQab8eT/HIoyPZ07z/EK2h+LnF3Ksc67fyuT5hdKOIA/eJ+0I9c5zCBk/&#10;WerdaYclDGOK69Do/+cUKBr0PPdNv98Lc6vf5cpFT+hGG4oHHDf16muA83N04HW40Myfr27wY8+K&#10;/6Sq7i/vjvNXcB+GTtsDfA4dtwX92HrovH/qJ9UK6Nu3oSPf1HerBXqemq/nqrnQsXP1pcA8uKfj&#10;+gT1lj5KvaOnIfwQtUYfpDboSWqrbqkv9L5qr95HHQXi/H2QnqVq+weohv4h6mb/CNXMP7lIZ16J&#10;sryIsjDvq52Mg528N8b/VyJ8df/zwFgV7x+lqvrT1WX+NFXJPxTxR1R5xPsL8nBST0aayepbYDfc&#10;X+gRtV0fqrbo6WoT8rpBf16t1yerD5H/D/XZyPPrwGJgJdxrgVz4f4ZwO9QneM/Yohfg/v2I5yDi&#10;K0S8R9Vh4BfgEsiyqn8/8rRbJfh3ALlFZXLqo7T3gMbQJ9zjdzf4fIwHLvg9OTNG/kt7cqpWul76&#10;UTL3svy08z7ZkzMwL1X25LzXe4bsycF5fbIn56edn8leHK5n5p6c9wtryJ4c3C97criem2dOv75a&#10;i+7JQb8ge3LAxb+79F5vfIMJe13I3AtD5p6c6uNrSXjGyz05T9xdRfbkDMwrJ/FNr79H9uAwHzxz&#10;+uKjK4R7vrZA9uQwvyxHwjXjZE8Oy8Ezp6fX720wH10nGrInB/mUPTksN8+cJjMfZO7JIct5FXyO&#10;/o/tyWmP5/xse3La+29VlqDsPTn9/c+oZH9/lebvpzLQt0z0P6ZmAouAlbi23j9YbfKH1Vb/aKDs&#10;PTlb0RcuE5S9J2eZf5JaivgWoe+Z709VsxH/VGAikAmMwLU0/zAVgX8y+qhBCJvkz1L9cJ/lnwbk&#10;AGXvybGQj/aC0vfkdEKfwbM+ngKfj/UJGWgqKcB/cgxR0VMuLgFp8J2Y7/cg10VQXS085Zz5B5lz&#10;64Xr2y52uXYg4CCUj/MVjnv6pS7XEvjf4JrL22O/lETnP5Si2P9nrhb/rx4czAN1CzuQWkA8wLKX&#10;90T94JTvldXgP/jFA/z/fwAAAP//AwBQSwMEFAAGAAgAAAAhANKmB1nhAAAACwEAAA8AAABkcnMv&#10;ZG93bnJldi54bWxMj0FLw0AQhe+C/2EZwZvdbEpNG7MppainItgK0ts2mSah2dmQ3Sbpv3c86Wl4&#10;M48338vWk23FgL1vHGlQswgEUuHKhioNX4e3pyUIHwyVpnWEGm7oYZ3f32UmLd1InzjsQyU4hHxq&#10;NNQhdKmUvqjRGj9zHRLfzq63JrDsK1n2ZuRw28o4ip6lNQ3xh9p0uK2xuOyvVsP7aMbNXL0Ou8t5&#10;ezseFh/fO4VaPz5MmxcQAafwZ4ZffEaHnJlO7kqlFy1rxUYei1USg2BDMlfc5cSrRMVLkHkm/3fI&#10;f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BAi0AFAAGAAgAAAAhAKbmUfsMAQAAFQIAABMAAAAAAAAA&#10;AAAAAAAAAAAAAFtDb250ZW50X1R5cGVzXS54bWxQSwECLQAUAAYACAAAACEAOP0h/9YAAACUAQAA&#10;CwAAAAAAAAAAAAAAAAA9AQAAX3JlbHMvLnJlbHNQSwECLQAUAAYACAAAACEAPajFHKIDAAC9CAAA&#10;DgAAAAAAAAAAAAAAAAA8AgAAZHJzL2Uyb0RvYy54bWxQSwECLQAUAAYACAAAACEAf6yjcbL9AADE&#10;vQIAFAAAAAAAAAAAAAAAAAAKBgAAZHJzL21lZGlhL2ltYWdlMS5lbWZQSwECLQAUAAYACAAAACEA&#10;0qYHWeEAAAALAQAADwAAAAAAAAAAAAAAAADuAwEAZHJzL2Rvd25yZXYueG1sUEsBAi0AFAAGAAgA&#10;AAAhAI4iCUK6AAAAIQEAABkAAAAAAAAAAAAAAAAA/AQBAGRycy9fcmVscy9lMm9Eb2MueG1sLnJl&#10;bHNQSwUGAAAAAAYABgB8AQAA7QUBAAAA&#10;">
              <v:rect id="Rechteck 50" o:spid="_x0000_s1027" style="position:absolute;top:555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tqvwAAANsAAAAPAAAAZHJzL2Rvd25yZXYueG1sRE9Ni8Iw&#10;EL0L/ocwwt40VdxFqlGKqKxHrSDexmZsq82kNLHWf785CHt8vO/FqjOVaKlxpWUF41EEgjizuuRc&#10;wSndDmcgnEfWWFkmBW9ysFr2ewuMtX3xgdqjz0UIYRejgsL7OpbSZQUZdCNbEwfuZhuDPsAml7rB&#10;Vwg3lZxE0Y80WHJoKLCmdUHZ4/g0Cty13afvOjnfLy67Jhs26XS/U+pr0CVzEJ46/y/+uH+1gu+w&#10;PnwJP0Au/wAAAP//AwBQSwECLQAUAAYACAAAACEA2+H2y+4AAACFAQAAEwAAAAAAAAAAAAAAAAAA&#10;AAAAW0NvbnRlbnRfVHlwZXNdLnhtbFBLAQItABQABgAIAAAAIQBa9CxbvwAAABUBAAALAAAAAAAA&#10;AAAAAAAAAB8BAABfcmVscy8ucmVsc1BLAQItABQABgAIAAAAIQCisotqvwAAANsAAAAPAAAAAAAA&#10;AAAAAAAAAAcCAABkcnMvZG93bnJldi54bWxQSwUGAAAAAAMAAwC3AAAA8w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1" o:spid="_x0000_s1028" type="#_x0000_t75" style="position:absolute;left:73;width:46336;height:2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rtwwgAAANsAAAAPAAAAZHJzL2Rvd25yZXYueG1sRI9BawIx&#10;FITvBf9DeEJvNaul0q5GUcEihQpuC14fm9fN0uRlSaKu/74RhB6HmfmGmS97Z8WZQmw9KxiPChDE&#10;tdctNwq+v7ZPryBiQtZoPZOCK0VYLgYPcyy1v/CBzlVqRIZwLFGBSakrpYy1IYdx5Dvi7P344DBl&#10;GRqpA14y3Fk5KYqpdNhyXjDY0cZQ/VudnIL3t7B7xg9npvQp7fp4pWCrvVKPw341A5GoT//he3un&#10;FbyM4fYl/wC5+AMAAP//AwBQSwECLQAUAAYACAAAACEA2+H2y+4AAACFAQAAEwAAAAAAAAAAAAAA&#10;AAAAAAAAW0NvbnRlbnRfVHlwZXNdLnhtbFBLAQItABQABgAIAAAAIQBa9CxbvwAAABUBAAALAAAA&#10;AAAAAAAAAAAAAB8BAABfcmVscy8ucmVsc1BLAQItABQABgAIAAAAIQCIBrtwwgAAANsAAAAPAAAA&#10;AAAAAAAAAAAAAAcCAABkcnMvZG93bnJldi54bWxQSwUGAAAAAAMAAwC3AAAA9gIAAAAA&#10;">
                <v:imagedata r:id="rId2" o:title=""/>
              </v:shape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FC0D" w14:textId="77777777" w:rsidR="00BA109F" w:rsidRDefault="00BA109F" w:rsidP="00F91D37">
      <w:pPr>
        <w:spacing w:line="240" w:lineRule="auto"/>
      </w:pPr>
      <w:r>
        <w:separator/>
      </w:r>
    </w:p>
  </w:footnote>
  <w:footnote w:type="continuationSeparator" w:id="0">
    <w:p w14:paraId="41D97D06" w14:textId="77777777" w:rsidR="00BA109F" w:rsidRDefault="00BA109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AAEC" w14:textId="77777777" w:rsidR="005C6148" w:rsidRDefault="00BD3219" w:rsidP="00BD321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99199" behindDoc="0" locked="0" layoutInCell="1" allowOverlap="1" wp14:anchorId="2EC2B907" wp14:editId="7F411C34">
          <wp:simplePos x="0" y="0"/>
          <wp:positionH relativeFrom="margin">
            <wp:align>left</wp:align>
          </wp:positionH>
          <wp:positionV relativeFrom="paragraph">
            <wp:posOffset>173749</wp:posOffset>
          </wp:positionV>
          <wp:extent cx="4163313" cy="119439"/>
          <wp:effectExtent l="0" t="0" r="0" b="0"/>
          <wp:wrapNone/>
          <wp:docPr id="202" name="Grafi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Kopfzeile kath kirche aarga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3194" cy="13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91B8" w14:textId="3B3CC518" w:rsidR="00120E68" w:rsidRPr="00435675" w:rsidRDefault="00120E68" w:rsidP="00AE5E3C">
    <w:pPr>
      <w:pStyle w:val="Kopfzeile"/>
      <w:jc w:val="left"/>
      <w:rPr>
        <w:noProof/>
        <w:sz w:val="16"/>
        <w:szCs w:val="20"/>
        <w:lang w:eastAsia="de-CH"/>
      </w:rPr>
    </w:pPr>
  </w:p>
  <w:p w14:paraId="18B2C741" w14:textId="5FD826A7" w:rsidR="00435675" w:rsidRPr="00435675" w:rsidRDefault="00435675" w:rsidP="00AE5E3C">
    <w:pPr>
      <w:pStyle w:val="Kopfzeile"/>
      <w:jc w:val="left"/>
      <w:rPr>
        <w:sz w:val="16"/>
        <w:szCs w:val="20"/>
      </w:rPr>
    </w:pPr>
    <w:r w:rsidRPr="00435675">
      <w:rPr>
        <w:noProof/>
        <w:sz w:val="16"/>
        <w:szCs w:val="20"/>
        <w:lang w:eastAsia="de-CH"/>
      </w:rPr>
      <w:t>(Logo Kirchgemeinde)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7E"/>
    <w:multiLevelType w:val="hybridMultilevel"/>
    <w:tmpl w:val="E94E18D8"/>
    <w:lvl w:ilvl="0" w:tplc="B6520FF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9A066CA8">
      <w:numFmt w:val="bullet"/>
      <w:lvlText w:val="-"/>
      <w:lvlJc w:val="left"/>
      <w:pPr>
        <w:ind w:left="1080" w:hanging="360"/>
      </w:pPr>
      <w:rPr>
        <w:rFonts w:ascii="Arial Nova Cond" w:eastAsiaTheme="minorHAnsi" w:hAnsi="Arial Nova Cond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E22D2"/>
    <w:multiLevelType w:val="hybridMultilevel"/>
    <w:tmpl w:val="07D250DE"/>
    <w:lvl w:ilvl="0" w:tplc="8BA2600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B627013"/>
    <w:multiLevelType w:val="hybridMultilevel"/>
    <w:tmpl w:val="9186626A"/>
    <w:lvl w:ilvl="0" w:tplc="B6520FF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FF6878"/>
    <w:multiLevelType w:val="hybridMultilevel"/>
    <w:tmpl w:val="3E70D72E"/>
    <w:lvl w:ilvl="0" w:tplc="B6520FF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B1ED7"/>
    <w:multiLevelType w:val="hybridMultilevel"/>
    <w:tmpl w:val="B5122210"/>
    <w:lvl w:ilvl="0" w:tplc="8BA2600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F785B"/>
    <w:multiLevelType w:val="hybridMultilevel"/>
    <w:tmpl w:val="16F89B04"/>
    <w:lvl w:ilvl="0" w:tplc="B6520FF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6D63D7E"/>
    <w:multiLevelType w:val="hybridMultilevel"/>
    <w:tmpl w:val="AE325DB0"/>
    <w:lvl w:ilvl="0" w:tplc="8BA2600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46FD"/>
    <w:multiLevelType w:val="multilevel"/>
    <w:tmpl w:val="3E04726A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23" w15:restartNumberingAfterBreak="0">
    <w:nsid w:val="4FBE6611"/>
    <w:multiLevelType w:val="hybridMultilevel"/>
    <w:tmpl w:val="AF9A2A90"/>
    <w:lvl w:ilvl="0" w:tplc="8BA2600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Arial Nova Cond" w:eastAsiaTheme="minorHAnsi" w:hAnsi="Arial Nova Cond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7CCE5D2C"/>
    <w:lvl w:ilvl="0">
      <w:start w:val="1"/>
      <w:numFmt w:val="bullet"/>
      <w:pStyle w:val="Aufzhlung1"/>
      <w:lvlText w:val="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pStyle w:val="Aufzhlung2"/>
      <w:lvlText w:val="−"/>
      <w:lvlJc w:val="left"/>
      <w:pPr>
        <w:ind w:left="567" w:hanging="283"/>
      </w:pPr>
      <w:rPr>
        <w:rFonts w:ascii="Helvetica" w:hAnsi="Helvetica" w:hint="default"/>
      </w:rPr>
    </w:lvl>
    <w:lvl w:ilvl="2">
      <w:start w:val="1"/>
      <w:numFmt w:val="bullet"/>
      <w:pStyle w:val="Aufzhlung3"/>
      <w:lvlText w:val="−"/>
      <w:lvlJc w:val="left"/>
      <w:pPr>
        <w:ind w:left="851" w:hanging="284"/>
      </w:pPr>
      <w:rPr>
        <w:rFonts w:ascii="Helvetica" w:hAnsi="Helvetica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96497F"/>
    <w:multiLevelType w:val="hybridMultilevel"/>
    <w:tmpl w:val="96FCEBFC"/>
    <w:lvl w:ilvl="0" w:tplc="B6520FF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A703B"/>
    <w:multiLevelType w:val="hybridMultilevel"/>
    <w:tmpl w:val="9D48538C"/>
    <w:lvl w:ilvl="0" w:tplc="B6520FF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F04A5F"/>
    <w:multiLevelType w:val="hybridMultilevel"/>
    <w:tmpl w:val="CEB8E2AC"/>
    <w:lvl w:ilvl="0" w:tplc="8BA2600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5965">
    <w:abstractNumId w:val="9"/>
  </w:num>
  <w:num w:numId="2" w16cid:durableId="1495335489">
    <w:abstractNumId w:val="7"/>
  </w:num>
  <w:num w:numId="3" w16cid:durableId="334848542">
    <w:abstractNumId w:val="6"/>
  </w:num>
  <w:num w:numId="4" w16cid:durableId="722945642">
    <w:abstractNumId w:val="5"/>
  </w:num>
  <w:num w:numId="5" w16cid:durableId="981274978">
    <w:abstractNumId w:val="4"/>
  </w:num>
  <w:num w:numId="6" w16cid:durableId="771124262">
    <w:abstractNumId w:val="8"/>
  </w:num>
  <w:num w:numId="7" w16cid:durableId="427628025">
    <w:abstractNumId w:val="3"/>
  </w:num>
  <w:num w:numId="8" w16cid:durableId="1027368905">
    <w:abstractNumId w:val="2"/>
  </w:num>
  <w:num w:numId="9" w16cid:durableId="265698354">
    <w:abstractNumId w:val="1"/>
  </w:num>
  <w:num w:numId="10" w16cid:durableId="588122571">
    <w:abstractNumId w:val="0"/>
  </w:num>
  <w:num w:numId="11" w16cid:durableId="749738848">
    <w:abstractNumId w:val="29"/>
  </w:num>
  <w:num w:numId="12" w16cid:durableId="329407910">
    <w:abstractNumId w:val="24"/>
  </w:num>
  <w:num w:numId="13" w16cid:durableId="596982239">
    <w:abstractNumId w:val="20"/>
  </w:num>
  <w:num w:numId="14" w16cid:durableId="673188606">
    <w:abstractNumId w:val="34"/>
  </w:num>
  <w:num w:numId="15" w16cid:durableId="1745763751">
    <w:abstractNumId w:val="30"/>
  </w:num>
  <w:num w:numId="16" w16cid:durableId="450319294">
    <w:abstractNumId w:val="12"/>
  </w:num>
  <w:num w:numId="17" w16cid:durableId="1407453948">
    <w:abstractNumId w:val="21"/>
  </w:num>
  <w:num w:numId="18" w16cid:durableId="16015290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9336064">
    <w:abstractNumId w:val="28"/>
  </w:num>
  <w:num w:numId="20" w16cid:durableId="145241115">
    <w:abstractNumId w:val="18"/>
  </w:num>
  <w:num w:numId="21" w16cid:durableId="2135714507">
    <w:abstractNumId w:val="26"/>
  </w:num>
  <w:num w:numId="22" w16cid:durableId="168953989">
    <w:abstractNumId w:val="25"/>
  </w:num>
  <w:num w:numId="23" w16cid:durableId="1940596063">
    <w:abstractNumId w:val="13"/>
  </w:num>
  <w:num w:numId="24" w16cid:durableId="788282340">
    <w:abstractNumId w:val="22"/>
  </w:num>
  <w:num w:numId="25" w16cid:durableId="2095394040">
    <w:abstractNumId w:val="27"/>
  </w:num>
  <w:num w:numId="26" w16cid:durableId="198787433">
    <w:abstractNumId w:val="15"/>
  </w:num>
  <w:num w:numId="27" w16cid:durableId="1396971687">
    <w:abstractNumId w:val="32"/>
  </w:num>
  <w:num w:numId="28" w16cid:durableId="203753133">
    <w:abstractNumId w:val="14"/>
  </w:num>
  <w:num w:numId="29" w16cid:durableId="794519770">
    <w:abstractNumId w:val="10"/>
  </w:num>
  <w:num w:numId="30" w16cid:durableId="87509630">
    <w:abstractNumId w:val="31"/>
  </w:num>
  <w:num w:numId="31" w16cid:durableId="355498684">
    <w:abstractNumId w:val="17"/>
  </w:num>
  <w:num w:numId="32" w16cid:durableId="1776174601">
    <w:abstractNumId w:val="11"/>
  </w:num>
  <w:num w:numId="33" w16cid:durableId="263652555">
    <w:abstractNumId w:val="33"/>
  </w:num>
  <w:num w:numId="34" w16cid:durableId="758794254">
    <w:abstractNumId w:val="23"/>
  </w:num>
  <w:num w:numId="35" w16cid:durableId="687827326">
    <w:abstractNumId w:val="19"/>
  </w:num>
  <w:num w:numId="36" w16cid:durableId="163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9F"/>
    <w:rsid w:val="00002978"/>
    <w:rsid w:val="0001010F"/>
    <w:rsid w:val="000266B7"/>
    <w:rsid w:val="00030CE4"/>
    <w:rsid w:val="00032B92"/>
    <w:rsid w:val="000409C8"/>
    <w:rsid w:val="00041700"/>
    <w:rsid w:val="00063BC2"/>
    <w:rsid w:val="000665B6"/>
    <w:rsid w:val="00066D60"/>
    <w:rsid w:val="000701F1"/>
    <w:rsid w:val="00071780"/>
    <w:rsid w:val="00096E8E"/>
    <w:rsid w:val="00097EBA"/>
    <w:rsid w:val="000B595D"/>
    <w:rsid w:val="000C3D77"/>
    <w:rsid w:val="000C49C1"/>
    <w:rsid w:val="000D1743"/>
    <w:rsid w:val="000E756F"/>
    <w:rsid w:val="000F0DF6"/>
    <w:rsid w:val="000F45DB"/>
    <w:rsid w:val="000F48BA"/>
    <w:rsid w:val="0010021F"/>
    <w:rsid w:val="00102345"/>
    <w:rsid w:val="00106688"/>
    <w:rsid w:val="00107F09"/>
    <w:rsid w:val="00111736"/>
    <w:rsid w:val="001134C7"/>
    <w:rsid w:val="00113CB8"/>
    <w:rsid w:val="00120E68"/>
    <w:rsid w:val="0012151C"/>
    <w:rsid w:val="00125FCE"/>
    <w:rsid w:val="00127CB2"/>
    <w:rsid w:val="00132FE7"/>
    <w:rsid w:val="001375AB"/>
    <w:rsid w:val="00144122"/>
    <w:rsid w:val="00147746"/>
    <w:rsid w:val="00153330"/>
    <w:rsid w:val="00154677"/>
    <w:rsid w:val="00167916"/>
    <w:rsid w:val="001B558B"/>
    <w:rsid w:val="001C4836"/>
    <w:rsid w:val="001E1617"/>
    <w:rsid w:val="001F4A7E"/>
    <w:rsid w:val="001F4B8C"/>
    <w:rsid w:val="00204CF3"/>
    <w:rsid w:val="00220529"/>
    <w:rsid w:val="0022685B"/>
    <w:rsid w:val="0023205B"/>
    <w:rsid w:val="00234C40"/>
    <w:rsid w:val="002405CB"/>
    <w:rsid w:val="00240BE2"/>
    <w:rsid w:val="00241F6F"/>
    <w:rsid w:val="0024294E"/>
    <w:rsid w:val="00245457"/>
    <w:rsid w:val="0025644A"/>
    <w:rsid w:val="00261DF5"/>
    <w:rsid w:val="00263B0A"/>
    <w:rsid w:val="00267F71"/>
    <w:rsid w:val="00274858"/>
    <w:rsid w:val="00290E37"/>
    <w:rsid w:val="002C106A"/>
    <w:rsid w:val="002C6A35"/>
    <w:rsid w:val="002D38AE"/>
    <w:rsid w:val="002E1031"/>
    <w:rsid w:val="002E469B"/>
    <w:rsid w:val="002F06AA"/>
    <w:rsid w:val="002F3C49"/>
    <w:rsid w:val="002F60D1"/>
    <w:rsid w:val="002F68A2"/>
    <w:rsid w:val="0030245A"/>
    <w:rsid w:val="00323050"/>
    <w:rsid w:val="0032330D"/>
    <w:rsid w:val="00333A1B"/>
    <w:rsid w:val="003440CA"/>
    <w:rsid w:val="003514EE"/>
    <w:rsid w:val="00363671"/>
    <w:rsid w:val="00364EE3"/>
    <w:rsid w:val="00367258"/>
    <w:rsid w:val="003757E4"/>
    <w:rsid w:val="00375834"/>
    <w:rsid w:val="00382669"/>
    <w:rsid w:val="003A09AB"/>
    <w:rsid w:val="003D0FAA"/>
    <w:rsid w:val="003F1A56"/>
    <w:rsid w:val="00404168"/>
    <w:rsid w:val="004207F3"/>
    <w:rsid w:val="00435675"/>
    <w:rsid w:val="00441500"/>
    <w:rsid w:val="00452D49"/>
    <w:rsid w:val="0048219B"/>
    <w:rsid w:val="00486DBB"/>
    <w:rsid w:val="00494FD7"/>
    <w:rsid w:val="004A039B"/>
    <w:rsid w:val="004B0FDB"/>
    <w:rsid w:val="004B10B1"/>
    <w:rsid w:val="004C1329"/>
    <w:rsid w:val="004C3880"/>
    <w:rsid w:val="004D0F2F"/>
    <w:rsid w:val="004D179F"/>
    <w:rsid w:val="004D288F"/>
    <w:rsid w:val="004D5B31"/>
    <w:rsid w:val="004F1036"/>
    <w:rsid w:val="00500294"/>
    <w:rsid w:val="00505462"/>
    <w:rsid w:val="005111C3"/>
    <w:rsid w:val="00526C93"/>
    <w:rsid w:val="00535EA2"/>
    <w:rsid w:val="00536C7B"/>
    <w:rsid w:val="00537410"/>
    <w:rsid w:val="005411E9"/>
    <w:rsid w:val="00550787"/>
    <w:rsid w:val="00576ED0"/>
    <w:rsid w:val="00591832"/>
    <w:rsid w:val="00592841"/>
    <w:rsid w:val="00594949"/>
    <w:rsid w:val="0059711D"/>
    <w:rsid w:val="005B4DEC"/>
    <w:rsid w:val="005B6FD0"/>
    <w:rsid w:val="005C1993"/>
    <w:rsid w:val="005C6148"/>
    <w:rsid w:val="005D2C5F"/>
    <w:rsid w:val="005F5060"/>
    <w:rsid w:val="005F7B9A"/>
    <w:rsid w:val="006044D5"/>
    <w:rsid w:val="00622FDC"/>
    <w:rsid w:val="00625020"/>
    <w:rsid w:val="00642F26"/>
    <w:rsid w:val="0065274C"/>
    <w:rsid w:val="00660633"/>
    <w:rsid w:val="00686D14"/>
    <w:rsid w:val="00687ED7"/>
    <w:rsid w:val="006C144C"/>
    <w:rsid w:val="006C7AEF"/>
    <w:rsid w:val="006E0F4E"/>
    <w:rsid w:val="006F0345"/>
    <w:rsid w:val="006F0469"/>
    <w:rsid w:val="007040B6"/>
    <w:rsid w:val="00705076"/>
    <w:rsid w:val="00711147"/>
    <w:rsid w:val="00717D15"/>
    <w:rsid w:val="0072017E"/>
    <w:rsid w:val="007277E3"/>
    <w:rsid w:val="00730F5E"/>
    <w:rsid w:val="00731A17"/>
    <w:rsid w:val="00734458"/>
    <w:rsid w:val="007419CF"/>
    <w:rsid w:val="0074487E"/>
    <w:rsid w:val="00746273"/>
    <w:rsid w:val="00764B6F"/>
    <w:rsid w:val="00770CF2"/>
    <w:rsid w:val="00774E70"/>
    <w:rsid w:val="00796CEE"/>
    <w:rsid w:val="007A5429"/>
    <w:rsid w:val="007C0B2A"/>
    <w:rsid w:val="007E0460"/>
    <w:rsid w:val="007E1A49"/>
    <w:rsid w:val="007E6A39"/>
    <w:rsid w:val="00841B44"/>
    <w:rsid w:val="008423F2"/>
    <w:rsid w:val="00857D8A"/>
    <w:rsid w:val="00860AAE"/>
    <w:rsid w:val="00870017"/>
    <w:rsid w:val="00871167"/>
    <w:rsid w:val="00876473"/>
    <w:rsid w:val="00881481"/>
    <w:rsid w:val="00883CC4"/>
    <w:rsid w:val="00887B95"/>
    <w:rsid w:val="00894ABB"/>
    <w:rsid w:val="008B6D72"/>
    <w:rsid w:val="008F0F27"/>
    <w:rsid w:val="00903434"/>
    <w:rsid w:val="00911704"/>
    <w:rsid w:val="00911C63"/>
    <w:rsid w:val="0093440F"/>
    <w:rsid w:val="0093619F"/>
    <w:rsid w:val="00940683"/>
    <w:rsid w:val="00940CAF"/>
    <w:rsid w:val="00941EC7"/>
    <w:rsid w:val="009427E5"/>
    <w:rsid w:val="009454B7"/>
    <w:rsid w:val="009613D8"/>
    <w:rsid w:val="00974275"/>
    <w:rsid w:val="009804FC"/>
    <w:rsid w:val="009929A7"/>
    <w:rsid w:val="00995CBA"/>
    <w:rsid w:val="0099678C"/>
    <w:rsid w:val="009977BB"/>
    <w:rsid w:val="009B0C96"/>
    <w:rsid w:val="009B6119"/>
    <w:rsid w:val="009C222B"/>
    <w:rsid w:val="009C3789"/>
    <w:rsid w:val="009C67A8"/>
    <w:rsid w:val="009D201B"/>
    <w:rsid w:val="009D22D9"/>
    <w:rsid w:val="009D5D9C"/>
    <w:rsid w:val="009E2171"/>
    <w:rsid w:val="009E2902"/>
    <w:rsid w:val="00A018D5"/>
    <w:rsid w:val="00A06F53"/>
    <w:rsid w:val="00A12F83"/>
    <w:rsid w:val="00A53794"/>
    <w:rsid w:val="00A5451D"/>
    <w:rsid w:val="00A57815"/>
    <w:rsid w:val="00A627DD"/>
    <w:rsid w:val="00A62F82"/>
    <w:rsid w:val="00A70CDC"/>
    <w:rsid w:val="00A7133D"/>
    <w:rsid w:val="00A835F1"/>
    <w:rsid w:val="00A97B94"/>
    <w:rsid w:val="00AA6F7F"/>
    <w:rsid w:val="00AC1887"/>
    <w:rsid w:val="00AC2D5B"/>
    <w:rsid w:val="00AD0937"/>
    <w:rsid w:val="00AD36B2"/>
    <w:rsid w:val="00AE5E3C"/>
    <w:rsid w:val="00AF47AE"/>
    <w:rsid w:val="00AF4EFE"/>
    <w:rsid w:val="00AF7CA8"/>
    <w:rsid w:val="00B01843"/>
    <w:rsid w:val="00B06D1D"/>
    <w:rsid w:val="00B11A9B"/>
    <w:rsid w:val="00B25B29"/>
    <w:rsid w:val="00B32ABB"/>
    <w:rsid w:val="00B41FD3"/>
    <w:rsid w:val="00B426D3"/>
    <w:rsid w:val="00B431DE"/>
    <w:rsid w:val="00B55B16"/>
    <w:rsid w:val="00B70D03"/>
    <w:rsid w:val="00B803E7"/>
    <w:rsid w:val="00B82E14"/>
    <w:rsid w:val="00BA109F"/>
    <w:rsid w:val="00BA4DDE"/>
    <w:rsid w:val="00BA69D2"/>
    <w:rsid w:val="00BC20F2"/>
    <w:rsid w:val="00BC655F"/>
    <w:rsid w:val="00BD3219"/>
    <w:rsid w:val="00BD3B37"/>
    <w:rsid w:val="00BD6900"/>
    <w:rsid w:val="00BE1E62"/>
    <w:rsid w:val="00BE1FF6"/>
    <w:rsid w:val="00BF7052"/>
    <w:rsid w:val="00C05FAB"/>
    <w:rsid w:val="00C15E81"/>
    <w:rsid w:val="00C3674D"/>
    <w:rsid w:val="00C51D2F"/>
    <w:rsid w:val="00C54758"/>
    <w:rsid w:val="00C77AA9"/>
    <w:rsid w:val="00C82E4A"/>
    <w:rsid w:val="00C84C21"/>
    <w:rsid w:val="00C93A3F"/>
    <w:rsid w:val="00CA348A"/>
    <w:rsid w:val="00CA60F1"/>
    <w:rsid w:val="00CB2CE6"/>
    <w:rsid w:val="00CD5B65"/>
    <w:rsid w:val="00CE0F07"/>
    <w:rsid w:val="00CF08BB"/>
    <w:rsid w:val="00D0001B"/>
    <w:rsid w:val="00D1480D"/>
    <w:rsid w:val="00D15CBD"/>
    <w:rsid w:val="00D24A59"/>
    <w:rsid w:val="00D30E68"/>
    <w:rsid w:val="00D61996"/>
    <w:rsid w:val="00D677BC"/>
    <w:rsid w:val="00D67D04"/>
    <w:rsid w:val="00D9415C"/>
    <w:rsid w:val="00DA469E"/>
    <w:rsid w:val="00DB295D"/>
    <w:rsid w:val="00DB7675"/>
    <w:rsid w:val="00DD1EBC"/>
    <w:rsid w:val="00DE3D23"/>
    <w:rsid w:val="00DE61E2"/>
    <w:rsid w:val="00DF4F35"/>
    <w:rsid w:val="00E02B67"/>
    <w:rsid w:val="00E25DCD"/>
    <w:rsid w:val="00E269E1"/>
    <w:rsid w:val="00E45F13"/>
    <w:rsid w:val="00E510BC"/>
    <w:rsid w:val="00E52BA4"/>
    <w:rsid w:val="00E57F6C"/>
    <w:rsid w:val="00E6093D"/>
    <w:rsid w:val="00E61256"/>
    <w:rsid w:val="00E73B35"/>
    <w:rsid w:val="00E73CB2"/>
    <w:rsid w:val="00E839BA"/>
    <w:rsid w:val="00E8428A"/>
    <w:rsid w:val="00E91218"/>
    <w:rsid w:val="00EA59B8"/>
    <w:rsid w:val="00EC16F1"/>
    <w:rsid w:val="00EC2DF9"/>
    <w:rsid w:val="00ED67E0"/>
    <w:rsid w:val="00EE6E36"/>
    <w:rsid w:val="00EF5A03"/>
    <w:rsid w:val="00F016BC"/>
    <w:rsid w:val="00F02D7B"/>
    <w:rsid w:val="00F0660B"/>
    <w:rsid w:val="00F079B0"/>
    <w:rsid w:val="00F123AE"/>
    <w:rsid w:val="00F16C91"/>
    <w:rsid w:val="00F319A4"/>
    <w:rsid w:val="00F31ADF"/>
    <w:rsid w:val="00F32B93"/>
    <w:rsid w:val="00F4195C"/>
    <w:rsid w:val="00F5551A"/>
    <w:rsid w:val="00F73331"/>
    <w:rsid w:val="00F87174"/>
    <w:rsid w:val="00F91D37"/>
    <w:rsid w:val="00F9610D"/>
    <w:rsid w:val="00FB657F"/>
    <w:rsid w:val="00FC1F90"/>
    <w:rsid w:val="00FE7D09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F8A45D"/>
  <w15:docId w15:val="{58ADA7C1-A7D2-43B2-A5AD-4670B5F0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40F"/>
    <w:pPr>
      <w:spacing w:after="0" w:line="28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3219"/>
    <w:pPr>
      <w:keepNext/>
      <w:keepLines/>
      <w:spacing w:after="240" w:line="360" w:lineRule="atLeast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23F2"/>
    <w:pPr>
      <w:keepNext/>
      <w:keepLines/>
      <w:spacing w:after="160" w:line="350" w:lineRule="atLeast"/>
      <w:outlineLvl w:val="1"/>
    </w:pPr>
    <w:rPr>
      <w:rFonts w:asciiTheme="majorHAnsi" w:eastAsiaTheme="majorEastAsia" w:hAnsiTheme="majorHAnsi" w:cstheme="majorBidi"/>
      <w:bCs/>
      <w:sz w:val="29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23F2"/>
    <w:pPr>
      <w:keepNext/>
      <w:keepLines/>
      <w:spacing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23F2"/>
    <w:pPr>
      <w:keepNext/>
      <w:keepLines/>
      <w:spacing w:after="120" w:line="260" w:lineRule="atLeast"/>
      <w:outlineLvl w:val="3"/>
    </w:pPr>
    <w:rPr>
      <w:rFonts w:asciiTheme="majorHAnsi" w:eastAsiaTheme="majorEastAsia" w:hAnsiTheme="majorHAnsi" w:cstheme="majorBidi"/>
      <w:b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245457"/>
    <w:pPr>
      <w:tabs>
        <w:tab w:val="center" w:pos="4536"/>
        <w:tab w:val="right" w:pos="9072"/>
      </w:tabs>
      <w:spacing w:line="240" w:lineRule="auto"/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717D15"/>
    <w:rPr>
      <w:sz w:val="18"/>
    </w:rPr>
  </w:style>
  <w:style w:type="paragraph" w:styleId="Fuzeile">
    <w:name w:val="footer"/>
    <w:basedOn w:val="Standard"/>
    <w:link w:val="FuzeileZchn"/>
    <w:uiPriority w:val="80"/>
    <w:rsid w:val="00120E68"/>
    <w:pPr>
      <w:spacing w:line="240" w:lineRule="auto"/>
    </w:pPr>
    <w:rPr>
      <w:b/>
      <w:spacing w:val="8"/>
      <w:sz w:val="16"/>
    </w:rPr>
  </w:style>
  <w:style w:type="character" w:customStyle="1" w:styleId="FuzeileZchn">
    <w:name w:val="Fußzeile Zchn"/>
    <w:basedOn w:val="Absatz-Standardschriftart"/>
    <w:link w:val="Fuzeile"/>
    <w:uiPriority w:val="80"/>
    <w:rsid w:val="00717D15"/>
    <w:rPr>
      <w:b/>
      <w:spacing w:val="8"/>
      <w:sz w:val="16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D3219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23F2"/>
    <w:rPr>
      <w:rFonts w:asciiTheme="majorHAnsi" w:eastAsiaTheme="majorEastAsia" w:hAnsiTheme="majorHAnsi" w:cstheme="majorBidi"/>
      <w:bCs/>
      <w:sz w:val="29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1B558B"/>
    <w:pPr>
      <w:spacing w:before="1292" w:after="100" w:line="360" w:lineRule="atLeast"/>
      <w:contextualSpacing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1B558B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A97B94"/>
    <w:pPr>
      <w:spacing w:after="3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97B94"/>
    <w:rPr>
      <w:rFonts w:asciiTheme="majorHAnsi" w:hAnsiTheme="majorHAnsi"/>
      <w:b/>
      <w:sz w:val="2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423F2"/>
    <w:rPr>
      <w:rFonts w:asciiTheme="majorHAnsi" w:eastAsiaTheme="majorEastAsia" w:hAnsiTheme="majorHAnsi" w:cstheme="majorBidi"/>
      <w:b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23F2"/>
    <w:rPr>
      <w:rFonts w:asciiTheme="majorHAnsi" w:eastAsiaTheme="majorEastAsia" w:hAnsiTheme="majorHAnsi" w:cstheme="majorBidi"/>
      <w:b/>
      <w:iCs/>
      <w:sz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7F6C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BD3219"/>
    <w:pPr>
      <w:numPr>
        <w:numId w:val="19"/>
      </w:numPr>
      <w:spacing w:before="120" w:line="240" w:lineRule="atLeast"/>
      <w:ind w:left="170" w:hanging="170"/>
      <w:contextualSpacing w:val="0"/>
    </w:pPr>
    <w:rPr>
      <w:lang w:val="en-GB"/>
    </w:r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qFormat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F02D7B"/>
    <w:rPr>
      <w:rFonts w:eastAsiaTheme="minorEastAsia"/>
      <w:color w:val="000000" w:themeColor="text1"/>
      <w:sz w:val="21"/>
    </w:rPr>
  </w:style>
  <w:style w:type="paragraph" w:styleId="Datum">
    <w:name w:val="Date"/>
    <w:basedOn w:val="Standard"/>
    <w:next w:val="Standard"/>
    <w:link w:val="DatumZchn"/>
    <w:uiPriority w:val="15"/>
    <w:semiHidden/>
    <w:rsid w:val="00323050"/>
    <w:pPr>
      <w:spacing w:before="340" w:after="3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23050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qFormat/>
    <w:rsid w:val="00BD3219"/>
    <w:pPr>
      <w:numPr>
        <w:ilvl w:val="1"/>
      </w:numPr>
      <w:ind w:left="454" w:hanging="284"/>
    </w:pPr>
  </w:style>
  <w:style w:type="paragraph" w:customStyle="1" w:styleId="Aufzhlung3">
    <w:name w:val="Aufzählung 3"/>
    <w:basedOn w:val="Aufzhlung1"/>
    <w:uiPriority w:val="2"/>
    <w:rsid w:val="00911C63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qFormat/>
    <w:rsid w:val="00894ABB"/>
    <w:pPr>
      <w:jc w:val="right"/>
    </w:pPr>
    <w:rPr>
      <w:color w:val="7F7F7F" w:themeColor="text2"/>
    </w:rPr>
  </w:style>
  <w:style w:type="paragraph" w:customStyle="1" w:styleId="berschrift1nummeriert">
    <w:name w:val="Überschrift 1 nummeriert"/>
    <w:basedOn w:val="berschrift1"/>
    <w:next w:val="Standard"/>
    <w:uiPriority w:val="10"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rsid w:val="0072017E"/>
    <w:pPr>
      <w:numPr>
        <w:ilvl w:val="7"/>
        <w:numId w:val="24"/>
      </w:numPr>
      <w:spacing w:after="120" w:line="300" w:lineRule="atLeast"/>
      <w:ind w:left="426" w:hanging="426"/>
    </w:pPr>
    <w:rPr>
      <w:b/>
      <w:sz w:val="24"/>
    </w:rPr>
  </w:style>
  <w:style w:type="paragraph" w:customStyle="1" w:styleId="Nummerierung2">
    <w:name w:val="Nummerierung 2"/>
    <w:basedOn w:val="Nummerierung1"/>
    <w:uiPriority w:val="3"/>
    <w:rsid w:val="0072017E"/>
    <w:pPr>
      <w:numPr>
        <w:ilvl w:val="8"/>
      </w:numPr>
      <w:spacing w:after="240" w:line="280" w:lineRule="atLeast"/>
      <w:ind w:left="426" w:hanging="426"/>
      <w:contextualSpacing/>
    </w:pPr>
    <w:rPr>
      <w:b w:val="0"/>
      <w:sz w:val="20"/>
    </w:r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AbstandhaltervorEmpfngeradresse">
    <w:name w:val="Abstandhalter vor Empfängeradresse"/>
    <w:basedOn w:val="Standard"/>
    <w:semiHidden/>
    <w:qFormat/>
    <w:rsid w:val="00717D15"/>
    <w:pPr>
      <w:spacing w:after="1140"/>
    </w:pPr>
  </w:style>
  <w:style w:type="paragraph" w:customStyle="1" w:styleId="Kopiean">
    <w:name w:val="Kopie an"/>
    <w:basedOn w:val="Standard"/>
    <w:semiHidden/>
    <w:qFormat/>
    <w:rsid w:val="00132FE7"/>
    <w:rPr>
      <w:sz w:val="16"/>
      <w:szCs w:val="16"/>
    </w:rPr>
  </w:style>
  <w:style w:type="paragraph" w:customStyle="1" w:styleId="Textklein">
    <w:name w:val="Text klein"/>
    <w:basedOn w:val="Standard"/>
    <w:uiPriority w:val="98"/>
    <w:qFormat/>
    <w:rsid w:val="00941EC7"/>
    <w:pPr>
      <w:spacing w:line="20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0%20lk%20vorlagen\vorlagen%20lk%20neu\Word\RKKAG_Vorlage_Aktennotiz_190325.dotx" TargetMode="External"/></Relationships>
</file>

<file path=word/theme/theme1.xml><?xml version="1.0" encoding="utf-8"?>
<a:theme xmlns:a="http://schemas.openxmlformats.org/drawingml/2006/main" name="Larissa-Design">
  <a:themeElements>
    <a:clrScheme name="KathKircheAargau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61A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thKircheAarga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07DA078-7642-7548-9A6B-CBBAF6B5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RKKAG_Vorlage_Aktennotiz_190325.dotx</Template>
  <TotalTime>0</TotalTime>
  <Pages>2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</dc:creator>
  <cp:lastModifiedBy>Susann Gretener Jegge</cp:lastModifiedBy>
  <cp:revision>32</cp:revision>
  <cp:lastPrinted>2022-01-17T21:19:00Z</cp:lastPrinted>
  <dcterms:created xsi:type="dcterms:W3CDTF">2021-12-17T13:05:00Z</dcterms:created>
  <dcterms:modified xsi:type="dcterms:W3CDTF">2022-04-19T12:30:00Z</dcterms:modified>
</cp:coreProperties>
</file>